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5A53" w14:textId="77777777" w:rsidR="00BF6240" w:rsidRPr="00BF6240" w:rsidRDefault="00BF6240" w:rsidP="00886C49">
      <w:pPr>
        <w:pStyle w:val="Heading1"/>
        <w:rPr>
          <w:rFonts w:ascii="Arial" w:hAnsi="Arial"/>
          <w:color w:val="000080"/>
          <w:sz w:val="22"/>
        </w:rPr>
      </w:pPr>
      <w:r w:rsidRPr="00BF6240">
        <w:rPr>
          <w:rFonts w:ascii="Arial" w:hAnsi="Arial"/>
          <w:color w:val="000080"/>
          <w:sz w:val="22"/>
        </w:rPr>
        <w:t>Form FD 6</w:t>
      </w:r>
    </w:p>
    <w:p w14:paraId="04F5F7B9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7200" w:hanging="720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20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  <w:t>No.</w:t>
      </w:r>
    </w:p>
    <w:p w14:paraId="6B2D3851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ind w:firstLine="2160"/>
        <w:rPr>
          <w:rFonts w:eastAsia="PMingLiU"/>
          <w:szCs w:val="24"/>
          <w:lang w:val="en-GB"/>
        </w:rPr>
      </w:pPr>
    </w:p>
    <w:p w14:paraId="40D65989" w14:textId="77777777" w:rsidR="00BF6240" w:rsidRPr="000E7FC2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b/>
          <w:bCs/>
          <w:szCs w:val="24"/>
          <w:lang w:val="en-GB"/>
        </w:rPr>
        <w:t>Supreme Court of Nova Scotia</w:t>
      </w:r>
    </w:p>
    <w:p w14:paraId="7A35BC00" w14:textId="77777777" w:rsidR="00BF6240" w:rsidRPr="000E7FC2" w:rsidRDefault="00BF6240" w:rsidP="00BF6240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ab/>
        <w:t>(Family Division)</w:t>
      </w:r>
    </w:p>
    <w:p w14:paraId="7A7A4707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003E1A3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14:paraId="6FF3FB0F" w14:textId="77777777" w:rsidR="00BF6240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DF36E46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7EDA6F22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14:paraId="1CE6675C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4E17FF93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14:paraId="09B48B5D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6E5323E8" w14:textId="77777777" w:rsidR="00BF6240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0695732C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2E700413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1A59235F" w14:textId="77777777" w:rsidR="00BF6240" w:rsidRPr="000E7FC2" w:rsidRDefault="00BF6240" w:rsidP="00BF6240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b/>
          <w:bCs/>
          <w:szCs w:val="24"/>
          <w:lang w:val="en-GB"/>
        </w:rPr>
      </w:pPr>
    </w:p>
    <w:p w14:paraId="68AEBE83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Statement of Expenses</w:t>
      </w:r>
    </w:p>
    <w:p w14:paraId="12CFA0FA" w14:textId="77777777" w:rsidR="00BF6240" w:rsidRPr="00F64E8B" w:rsidRDefault="00BF6240" w:rsidP="00BF6240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eastAsia="PMingLiU"/>
          <w:b/>
          <w:bCs/>
          <w:szCs w:val="24"/>
          <w:lang w:val="en-GB"/>
        </w:rPr>
      </w:pPr>
      <w:r>
        <w:rPr>
          <w:rFonts w:eastAsia="PMingLiU"/>
          <w:b/>
          <w:bCs/>
          <w:szCs w:val="24"/>
          <w:lang w:val="en-GB"/>
        </w:rPr>
        <w:t xml:space="preserve">of </w:t>
      </w:r>
      <w:r>
        <w:rPr>
          <w:rFonts w:eastAsia="PMingLiU"/>
          <w:szCs w:val="24"/>
          <w:lang w:val="en-GB"/>
        </w:rPr>
        <w:t>_________________</w:t>
      </w:r>
      <w:r w:rsidRPr="00F64E8B">
        <w:rPr>
          <w:rFonts w:eastAsia="PMingLiU"/>
          <w:szCs w:val="24"/>
          <w:lang w:val="en-GB"/>
        </w:rPr>
        <w:t>_______</w:t>
      </w:r>
      <w:r>
        <w:rPr>
          <w:rFonts w:eastAsia="PMingLiU"/>
          <w:b/>
          <w:bCs/>
          <w:szCs w:val="24"/>
          <w:lang w:val="en-GB"/>
        </w:rPr>
        <w:t>__ prepared on</w:t>
      </w:r>
      <w:r w:rsidRPr="00F64E8B">
        <w:rPr>
          <w:rFonts w:eastAsia="PMingLiU"/>
          <w:b/>
          <w:bCs/>
          <w:szCs w:val="24"/>
          <w:lang w:val="en-GB"/>
        </w:rPr>
        <w:t>_</w:t>
      </w:r>
      <w:r>
        <w:rPr>
          <w:rFonts w:eastAsia="PMingLiU"/>
          <w:szCs w:val="24"/>
          <w:lang w:val="en-GB"/>
        </w:rPr>
        <w:t>______</w:t>
      </w:r>
      <w:r w:rsidRPr="00F64E8B">
        <w:rPr>
          <w:rFonts w:eastAsia="PMingLiU"/>
          <w:szCs w:val="24"/>
          <w:lang w:val="en-GB"/>
        </w:rPr>
        <w:t>______</w:t>
      </w:r>
    </w:p>
    <w:p w14:paraId="425F5430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5E2D8635" w14:textId="77777777" w:rsidR="00BF6240" w:rsidRPr="000E7FC2" w:rsidRDefault="00BF6240" w:rsidP="00BF6240">
      <w:pPr>
        <w:widowControl w:val="0"/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1382981E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I make oath/affirm and give evidence as follows:</w:t>
      </w:r>
    </w:p>
    <w:p w14:paraId="141269DA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b/>
          <w:bCs/>
          <w:szCs w:val="24"/>
          <w:lang w:val="en-GB"/>
        </w:rPr>
      </w:pPr>
    </w:p>
    <w:p w14:paraId="21739774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left="360" w:hanging="3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1.</w:t>
      </w:r>
      <w:r w:rsidRPr="000E7FC2">
        <w:rPr>
          <w:rFonts w:eastAsia="PMingLiU"/>
          <w:szCs w:val="24"/>
          <w:lang w:val="en-GB"/>
        </w:rPr>
        <w:tab/>
        <w:t>The following are my curr</w:t>
      </w:r>
      <w:r w:rsidR="005D57D9">
        <w:rPr>
          <w:rFonts w:eastAsia="PMingLiU"/>
          <w:szCs w:val="24"/>
          <w:lang w:val="en-GB"/>
        </w:rPr>
        <w:t xml:space="preserve">ent budgeted monthly expenses: </w:t>
      </w:r>
      <w:r w:rsidRPr="000E7FC2">
        <w:rPr>
          <w:rFonts w:eastAsia="PMingLiU"/>
          <w:szCs w:val="24"/>
          <w:lang w:val="en-GB"/>
        </w:rPr>
        <w:t>(</w:t>
      </w:r>
      <w:r w:rsidRPr="000E7FC2">
        <w:rPr>
          <w:rFonts w:eastAsia="PMingLiU"/>
          <w:i/>
          <w:iCs/>
          <w:szCs w:val="24"/>
          <w:lang w:val="en-GB"/>
        </w:rPr>
        <w:t xml:space="preserve">If you reside with another person with whom you share living expenses, </w:t>
      </w:r>
      <w:r w:rsidRPr="000E7FC2">
        <w:rPr>
          <w:rFonts w:eastAsia="PMingLiU"/>
          <w:b/>
          <w:bCs/>
          <w:i/>
          <w:iCs/>
          <w:szCs w:val="24"/>
          <w:lang w:val="en-GB"/>
        </w:rPr>
        <w:t>list only your expenses</w:t>
      </w:r>
      <w:r w:rsidRPr="000E7FC2">
        <w:rPr>
          <w:rFonts w:eastAsia="PMingLiU"/>
          <w:i/>
          <w:iCs/>
          <w:szCs w:val="24"/>
          <w:lang w:val="en-GB"/>
        </w:rPr>
        <w:t>, not the expenses paid by the person with whom you reside</w:t>
      </w:r>
      <w:r w:rsidRPr="000E7FC2">
        <w:rPr>
          <w:rFonts w:eastAsia="PMingLiU"/>
          <w:szCs w:val="24"/>
          <w:lang w:val="en-GB"/>
        </w:rPr>
        <w:t>).</w:t>
      </w:r>
    </w:p>
    <w:p w14:paraId="6A860D03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ind w:firstLine="1080"/>
        <w:rPr>
          <w:rFonts w:eastAsia="PMingLiU"/>
          <w:szCs w:val="24"/>
          <w:lang w:val="en-GB"/>
        </w:rPr>
      </w:pPr>
    </w:p>
    <w:p w14:paraId="33AE1E0F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39C3E37E" w14:textId="77777777" w:rsidR="00BF6240" w:rsidRPr="000E7FC2" w:rsidRDefault="00BF6240" w:rsidP="00BF6240">
      <w:pPr>
        <w:widowControl w:val="0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b/>
          <w:bCs/>
          <w:szCs w:val="24"/>
          <w:lang w:val="en-GB"/>
        </w:rPr>
        <w:t>NOTE:  ALL ITEMS ARE TO BE CONVERTED TO A MONTHLY AMOUNT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18"/>
        <w:gridCol w:w="2160"/>
        <w:gridCol w:w="1782"/>
      </w:tblGrid>
      <w:tr w:rsidR="00BF6240" w:rsidRPr="000E7FC2" w14:paraId="106E9257" w14:textId="77777777" w:rsidTr="000E7FC2">
        <w:trPr>
          <w:tblHeader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2AFB1B8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5C2A8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E7E6E6" w:themeFill="background2"/>
          </w:tcPr>
          <w:p w14:paraId="30D8CCD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836624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MONTHLY BUDGETED EXPENSES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29658E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809070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COMMENTS</w:t>
            </w:r>
          </w:p>
          <w:p w14:paraId="4D60AA3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1080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176485C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F0DA5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3EF5011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Rent/Mortgage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36AB5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4457EAF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DEE99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31B32A9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997863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C2D94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1622D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 .  Municipal Taxes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42F51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2C201B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7C7F1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8085B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54543B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03DA2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FD591D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Property - Fire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48C65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5EEAEC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0B4162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7C1EA4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D10010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42A2F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073748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Heat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4AA78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0AA8C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AF900D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DA1A3A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F3783D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A044EB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24BE4E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Electricity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99040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D3D3EE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1A368E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4FC543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3EAC3D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C9C2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A3191B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Water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B115E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6A1AD0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377161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A98686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0AF4462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66CE7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0B852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Telephone, Postage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FFB51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D2CA4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0A6A9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4BCF92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EFC7FA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DF16B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F76CC9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Cable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935E3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F919DD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61671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BC044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CF8B93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7BA8A3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A55BB5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 xml:space="preserve">House Repairs, Maintenance, Appliance &amp; </w:t>
            </w:r>
          </w:p>
          <w:p w14:paraId="7601FF5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Furniture Repairs and Replacement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AE29B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5831B6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1C055E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AAB696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D4D1E39" w14:textId="77777777" w:rsidTr="000E7FC2">
        <w:trPr>
          <w:trHeight w:val="415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E6506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AA7DFD4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Food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42A27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85F1F3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43CA01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4D6BE3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866EF8D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8D587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388568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Toiletries, Household Supplies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6D405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A49BFF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A5549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4FE3C9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E22D17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000E2B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D0769D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lastRenderedPageBreak/>
              <w:t>12.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Clothing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075312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AEAA3C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6997BD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92F7ED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93F6294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CBB1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71F0C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Laundry and Dry-Cleaning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2FB9B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8F3B79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D79C4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27FD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A28DF1E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FB58AD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29BB04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Motor Vehicle:</w:t>
            </w:r>
          </w:p>
          <w:p w14:paraId="59C71FF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Payment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21FDC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E128EB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28F9FC3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4E907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608288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320879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7DC6E29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04324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0A9AD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2E35FB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E704A3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7B03F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0533EB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Gas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99F09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0AF78D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6BCB65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0ABEB5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F6F5BA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DCD3A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6AFF279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(c)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Maintenance/Repair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6F5F92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563337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9BB2DB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CD556C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01834E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1BC81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AD8240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(d)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Insurance, License, Registration &amp; Inspection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E9E16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778F83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6D85B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547D73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452107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B2F0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ABB12B1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368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(e)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Parking &amp; Tolls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C90F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D5FD87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1008AC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CD9A31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2E4AD8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4F0CD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AC328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30" w:hanging="43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Taxis, Public Transportation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1B352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5D2869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82008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E5B62A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449BFC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9E226D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3F8667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Section 7 Child Related Expenses:</w:t>
            </w:r>
          </w:p>
          <w:p w14:paraId="7B808A3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422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(a)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Care Expense (day-care or baby-sitting)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438B1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33CD2A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7F69C81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2F58D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B708C5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  <w:p w14:paraId="57C3F98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4552DC45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C4F5DE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BD1751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8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(b)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Pr="000E7FC2">
              <w:rPr>
                <w:rFonts w:eastAsia="PMingLiU"/>
                <w:szCs w:val="24"/>
                <w:lang w:val="en-GB"/>
              </w:rPr>
              <w:sym w:font="WP TypographicSymbols" w:char="003D"/>
            </w:r>
            <w:r w:rsidRPr="000E7FC2">
              <w:rPr>
                <w:rFonts w:eastAsia="PMingLiU"/>
                <w:szCs w:val="24"/>
                <w:lang w:val="en-GB"/>
              </w:rPr>
              <w:t xml:space="preserve">s Medical or Dental Insurance </w:t>
            </w:r>
            <w:r w:rsidRPr="000E7FC2">
              <w:rPr>
                <w:rFonts w:eastAsia="PMingLiU"/>
                <w:szCs w:val="24"/>
                <w:lang w:val="en-GB"/>
              </w:rPr>
              <w:tab/>
              <w:t xml:space="preserve">Premiums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8643B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2E13C3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D0F22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E6EE5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D4AF21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D91A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(c)</w:t>
            </w:r>
            <w:r w:rsidRPr="000E7FC2">
              <w:rPr>
                <w:szCs w:val="24"/>
              </w:rPr>
              <w:tab/>
              <w:t xml:space="preserve"> Health Related Expenses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1D2267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61B0CD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C915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B38CE3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F37DAE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35157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(d)</w:t>
            </w:r>
            <w:r w:rsidRPr="000E7FC2">
              <w:rPr>
                <w:szCs w:val="24"/>
              </w:rPr>
              <w:tab/>
              <w:t xml:space="preserve"> Primary or Secondary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86802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CEE476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C363D5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7DB32C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B82DE5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D69FD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(e)</w:t>
            </w:r>
            <w:r w:rsidRPr="000E7FC2">
              <w:rPr>
                <w:szCs w:val="24"/>
              </w:rPr>
              <w:tab/>
              <w:t xml:space="preserve"> </w:t>
            </w:r>
            <w:proofErr w:type="spellStart"/>
            <w:r w:rsidRPr="000E7FC2">
              <w:rPr>
                <w:szCs w:val="24"/>
              </w:rPr>
              <w:t>Post Secondary</w:t>
            </w:r>
            <w:proofErr w:type="spellEnd"/>
            <w:r w:rsidRPr="000E7FC2">
              <w:rPr>
                <w:szCs w:val="24"/>
              </w:rPr>
              <w:t xml:space="preserve"> School Expense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BE207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8EF712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4D3F64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29BBBD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A89C84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9937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contextualSpacing/>
              <w:jc w:val="both"/>
              <w:rPr>
                <w:szCs w:val="24"/>
              </w:rPr>
            </w:pPr>
            <w:r w:rsidRPr="000E7FC2">
              <w:rPr>
                <w:szCs w:val="24"/>
              </w:rPr>
              <w:t>(f)</w:t>
            </w:r>
            <w:r w:rsidRPr="000E7FC2">
              <w:rPr>
                <w:szCs w:val="24"/>
              </w:rPr>
              <w:tab/>
              <w:t>Extracurricular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F03FC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1CC178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DAE71A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84AD99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65A14FDD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D5FB0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360C194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School Supplies, Tuition, Books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329B8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586332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64810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2B7F0E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0678B2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81C6D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5B6637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18.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Children</w:t>
            </w:r>
            <w:r w:rsidRPr="000E7FC2">
              <w:rPr>
                <w:rFonts w:eastAsia="PMingLiU"/>
                <w:szCs w:val="24"/>
                <w:lang w:val="en-GB"/>
              </w:rPr>
              <w:sym w:font="WP TypographicSymbols" w:char="003D"/>
            </w:r>
            <w:r w:rsidRPr="000E7FC2">
              <w:rPr>
                <w:rFonts w:eastAsia="PMingLiU"/>
                <w:szCs w:val="24"/>
                <w:lang w:val="en-GB"/>
              </w:rPr>
              <w:t>s Allowances and Activities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120C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C865A8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4CC27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0CE2B8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B5B4B44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52B6E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333FA472" w14:textId="77777777" w:rsidR="00BF6240" w:rsidRPr="007F6F7A" w:rsidRDefault="00BF6240" w:rsidP="00BF6240">
            <w:pPr>
              <w:widowControl w:val="0"/>
              <w:tabs>
                <w:tab w:val="left" w:pos="-360"/>
                <w:tab w:val="left" w:pos="405"/>
                <w:tab w:val="left" w:pos="495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95" w:hanging="495"/>
              <w:jc w:val="both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t>19.</w:t>
            </w:r>
            <w:r w:rsidRPr="007F6F7A">
              <w:rPr>
                <w:rFonts w:eastAsia="PMingLiU"/>
                <w:szCs w:val="24"/>
                <w:lang w:val="en-GB"/>
              </w:rPr>
              <w:tab/>
              <w:t>Costs related to having time or interaction with a child or children (for example, travel costs)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B946BCD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7F86EC3" w14:textId="77777777" w:rsidR="00BF6240" w:rsidRPr="007F6F7A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BE2022" w14:textId="77777777" w:rsidR="00BF6240" w:rsidRPr="007F6F7A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8E3846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7F6F7A">
              <w:rPr>
                <w:rFonts w:eastAsia="PMingLiU"/>
                <w:szCs w:val="24"/>
                <w:lang w:val="en-GB"/>
              </w:rPr>
              <w:fldChar w:fldCharType="begin"/>
            </w:r>
            <w:r w:rsidRPr="007F6F7A">
              <w:rPr>
                <w:rFonts w:eastAsia="PMingLiU"/>
                <w:szCs w:val="24"/>
                <w:lang w:val="en-GB"/>
              </w:rPr>
              <w:instrText>ADVANCE \d4</w:instrText>
            </w:r>
            <w:r w:rsidRPr="007F6F7A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6CDFCB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63667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185EB95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Hair and Grooming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F873C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A7D7B5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AF1BCB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6E1282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7AB027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64DA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0"/>
              <w:rPr>
                <w:rFonts w:eastAsia="PMingLiU"/>
                <w:szCs w:val="24"/>
                <w:lang w:val="en-GB"/>
              </w:rPr>
            </w:pPr>
          </w:p>
          <w:p w14:paraId="531337E1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Life Insurance/Medical Insurance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53A7C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B584C7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7B576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7D4541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50A781F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8AA90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0847AC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22.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Drugs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6694A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B60E61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68D50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C250EF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5744AC8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30DF5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EF47F1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23.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Dental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BD876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6013F3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8E3A41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01A97F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26488DCA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9ABF8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4BB2A91C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24.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Glasses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0E75C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5CA54F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E29C47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3621EE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380EB80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43A4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DEB881C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25.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Christmas, Birthdays, Events &amp; Gifts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D1725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11D2B9B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71EC0A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1D0F333" w14:textId="77777777" w:rsidR="00BF6240" w:rsidRPr="000E7FC2" w:rsidRDefault="00BF6240" w:rsidP="00BF6240">
            <w:pPr>
              <w:widowControl w:val="0"/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E2823C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B6CFD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B504924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26.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Newspapers and Magazines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12C2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4B682C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8C32FA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30912F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545835E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F26C8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533A6DF4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  <w:tab w:val="left" w:pos="144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27.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Charitable Donations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990D9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1AB65E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70EEB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281B06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60066F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19CA3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1370A41D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28.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Holidays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549C1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FF5EB7D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857E3E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ECF691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FAA7849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7AB4A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6711082" w14:textId="77777777" w:rsidR="00BF6240" w:rsidRPr="000E7FC2" w:rsidRDefault="00BF6240" w:rsidP="00BF6240">
            <w:pPr>
              <w:widowControl w:val="0"/>
              <w:tabs>
                <w:tab w:val="left" w:pos="62"/>
                <w:tab w:val="left" w:pos="422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29.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Entertainment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A931AA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87240D3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22DB56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E95B0C0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3EB994FC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9D56DB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BE0218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30.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Savings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072727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19CEFF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AF39F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950758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8B7DE79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95525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B841EA2" w14:textId="77777777" w:rsidR="00BF6240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31.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Child Support (paid for a child other than the child(ren) to whom this proceeding relates)</w:t>
            </w:r>
          </w:p>
          <w:p w14:paraId="0697F6A9" w14:textId="77777777" w:rsidR="00BF6240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>
              <w:rPr>
                <w:rFonts w:eastAsia="PMingLiU"/>
                <w:szCs w:val="24"/>
                <w:lang w:val="en-GB"/>
              </w:rPr>
              <w:lastRenderedPageBreak/>
              <w:t>32</w:t>
            </w:r>
            <w:r w:rsidRPr="000E7FC2">
              <w:rPr>
                <w:rFonts w:eastAsia="PMingLiU"/>
                <w:szCs w:val="24"/>
                <w:lang w:val="en-GB"/>
              </w:rPr>
              <w:t xml:space="preserve">. </w:t>
            </w:r>
            <w:r>
              <w:rPr>
                <w:rFonts w:eastAsia="PMingLiU"/>
                <w:szCs w:val="24"/>
                <w:lang w:val="en-GB"/>
              </w:rPr>
              <w:t xml:space="preserve">Spousal Support (for a spouse other than a party to   </w:t>
            </w:r>
          </w:p>
          <w:p w14:paraId="0EDE61A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PMingLiU"/>
                <w:szCs w:val="24"/>
                <w:lang w:val="en-GB"/>
              </w:rPr>
            </w:pPr>
            <w:r>
              <w:rPr>
                <w:rFonts w:eastAsia="PMingLiU"/>
                <w:szCs w:val="24"/>
                <w:lang w:val="en-GB"/>
              </w:rPr>
              <w:t xml:space="preserve">             the proceeding)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54F64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A7799A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4EF33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14D634E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ACBB0B4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0DECB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3E2D392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33. Miscellaneous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7F6831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771078E6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DFB047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31E64AAE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5A6DD86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6CBC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6E04316F" w14:textId="77777777" w:rsidR="00BF6240" w:rsidRPr="000E7FC2" w:rsidRDefault="00BF6240" w:rsidP="00BF62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34. Other 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E96C9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62F844C2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72A72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6E82A954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14361D96" w14:textId="77777777" w:rsidTr="000E7FC2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D8D27A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7B36566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  <w:r w:rsidRPr="000E7FC2">
              <w:rPr>
                <w:rFonts w:eastAsia="PMingLiU"/>
                <w:szCs w:val="24"/>
                <w:lang w:val="en-GB"/>
              </w:rPr>
              <w:t>35. 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9DA47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30BBCE4A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E5AB0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346"/>
              <w:rPr>
                <w:rFonts w:eastAsia="PMingLiU"/>
                <w:szCs w:val="24"/>
                <w:lang w:val="en-GB"/>
              </w:rPr>
            </w:pPr>
          </w:p>
          <w:p w14:paraId="18DDE8BB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346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fldChar w:fldCharType="begin"/>
            </w:r>
            <w:r w:rsidRPr="000E7FC2">
              <w:rPr>
                <w:rFonts w:eastAsia="PMingLiU"/>
                <w:szCs w:val="24"/>
                <w:lang w:val="en-GB"/>
              </w:rPr>
              <w:instrText>ADVANCE \d4</w:instrText>
            </w:r>
            <w:r w:rsidRPr="000E7FC2">
              <w:rPr>
                <w:rFonts w:eastAsia="PMingLiU"/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7F48479" w14:textId="77777777" w:rsidTr="000E7FC2">
        <w:trPr>
          <w:cantSplit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7B19BA3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2508B435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(add lines 1 to 35)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9F616F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0DBE708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1F3B0DE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379205C7" w14:textId="77777777" w:rsidR="00BF6240" w:rsidRPr="000E7FC2" w:rsidRDefault="00BF6240" w:rsidP="00BF6240">
            <w:pPr>
              <w:widowControl w:val="0"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32A61E6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A8B065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427F6FDB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rFonts w:eastAsia="PMingLiU"/>
                <w:szCs w:val="24"/>
                <w:lang w:val="en-GB"/>
              </w:rPr>
            </w:pPr>
          </w:p>
          <w:p w14:paraId="2DF2F136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Debt Payments: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C1C777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4B20CC34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446BFE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693CF907" w14:textId="77777777" w:rsidR="00BF6240" w:rsidRPr="000E7FC2" w:rsidRDefault="00BF6240" w:rsidP="00BF6240">
            <w:pPr>
              <w:widowControl w:val="0"/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3F0AEC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FAA50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0999A34F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36.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1AD62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E9688CF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0B439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2B2CE24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7AAA93DE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D057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3877A10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37.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69CB6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5AC44C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CD70F0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16995F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C72F530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F7B0F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454C132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38.</w:t>
            </w:r>
            <w:r w:rsidRPr="000E7FC2">
              <w:rPr>
                <w:rFonts w:eastAsia="PMingLiU"/>
                <w:szCs w:val="24"/>
                <w:lang w:val="en-GB"/>
              </w:rP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876D8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70827E6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93840D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E1D131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1FF79DA1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0134E80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65B5900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center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b/>
                <w:bCs/>
                <w:szCs w:val="24"/>
                <w:lang w:val="en-GB"/>
              </w:rPr>
              <w:t>SUB-TOTAL</w:t>
            </w:r>
            <w:r w:rsidRPr="000E7FC2">
              <w:rPr>
                <w:rFonts w:eastAsia="PMingLiU"/>
                <w:szCs w:val="24"/>
                <w:lang w:val="en-GB"/>
              </w:rPr>
              <w:t xml:space="preserve"> (lines 1 to 35 + lines 36 to 38)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0164688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040B5A5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29483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eastAsia="PMingLiU"/>
                <w:szCs w:val="24"/>
                <w:lang w:val="en-GB"/>
              </w:rPr>
            </w:pPr>
          </w:p>
          <w:p w14:paraId="567D4CC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68E74E65" w14:textId="77777777" w:rsidTr="000E7FC2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966DE7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A713ED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790"/>
              <w:jc w:val="both"/>
              <w:rPr>
                <w:rFonts w:eastAsia="PMingLiU"/>
                <w:szCs w:val="24"/>
                <w:lang w:val="en-GB"/>
              </w:rPr>
            </w:pPr>
            <w:r w:rsidRPr="000E7FC2">
              <w:rPr>
                <w:rFonts w:eastAsia="PMingLiU"/>
                <w:szCs w:val="24"/>
                <w:lang w:val="en-GB"/>
              </w:rPr>
              <w:t>39.</w:t>
            </w:r>
            <w:r w:rsidRPr="000E7FC2">
              <w:rPr>
                <w:rFonts w:eastAsia="PMingLiU"/>
                <w:szCs w:val="24"/>
                <w:lang w:val="en-GB"/>
              </w:rPr>
              <w:tab/>
              <w:t>Income Source Deductions, excluding Income Tax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583ABC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0761884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B69C62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rFonts w:eastAsia="PMingLiU"/>
                <w:szCs w:val="24"/>
                <w:lang w:val="en-GB"/>
              </w:rPr>
            </w:pPr>
          </w:p>
          <w:p w14:paraId="4F9A2E1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rFonts w:eastAsia="PMingLiU"/>
                <w:szCs w:val="24"/>
                <w:lang w:val="en-GB"/>
              </w:rPr>
            </w:pPr>
          </w:p>
        </w:tc>
      </w:tr>
      <w:tr w:rsidR="00BF6240" w:rsidRPr="000E7FC2" w14:paraId="0E231096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B7665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rFonts w:eastAsia="PMingLiU"/>
                <w:szCs w:val="24"/>
                <w:lang w:val="en-GB"/>
              </w:rPr>
            </w:pPr>
          </w:p>
          <w:p w14:paraId="72DCDAEF" w14:textId="77777777" w:rsidR="00BF6240" w:rsidRPr="000E7FC2" w:rsidRDefault="00BF6240" w:rsidP="00BF6240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CPP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C7F4C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1B06CDD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14610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7BDAA61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1871F2E8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3FF59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1ABCF341" w14:textId="77777777" w:rsidR="00BF6240" w:rsidRPr="000E7FC2" w:rsidRDefault="00BF6240" w:rsidP="00BF6240">
            <w:pPr>
              <w:widowControl w:val="0"/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79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CCB8F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11E19A7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F008A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11878E7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66E0ED5F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0692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674FB458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Pension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C67B5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1477B87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FEC75A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D6BAD3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42E3AA2B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FF3FE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2443A4CA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Union Dues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15966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2136B52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D119B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2D4A5A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4824BA50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041DC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3FF7DD59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Medical 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F368B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6F03FB1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C52C7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55480CE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7B5C1AD1" w14:textId="77777777" w:rsidTr="000E7FC2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0C5D3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2960CBC4" w14:textId="77777777" w:rsidR="00BF6240" w:rsidRPr="000E7FC2" w:rsidRDefault="00BF6240" w:rsidP="00BF6240">
            <w:pPr>
              <w:widowControl w:val="0"/>
              <w:numPr>
                <w:ilvl w:val="3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outlineLvl w:val="3"/>
              <w:rPr>
                <w:szCs w:val="24"/>
              </w:rPr>
            </w:pPr>
            <w:r w:rsidRPr="000E7FC2">
              <w:rPr>
                <w:szCs w:val="24"/>
              </w:rPr>
              <w:t>Other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75EE4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2443E07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07A6B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4F93FCF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</w:p>
        </w:tc>
      </w:tr>
      <w:tr w:rsidR="00BF6240" w:rsidRPr="000E7FC2" w14:paraId="4724391B" w14:textId="77777777" w:rsidTr="000E7FC2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177DBFA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</w:rPr>
            </w:pPr>
          </w:p>
          <w:p w14:paraId="4E2D7F7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b/>
                <w:bCs/>
                <w:szCs w:val="24"/>
              </w:rPr>
            </w:pPr>
            <w:r w:rsidRPr="000E7FC2">
              <w:rPr>
                <w:b/>
                <w:bCs/>
                <w:szCs w:val="24"/>
              </w:rPr>
              <w:t xml:space="preserve">TOTAL EXPENSES </w:t>
            </w:r>
            <w:r w:rsidRPr="000E7FC2">
              <w:rPr>
                <w:szCs w:val="24"/>
              </w:rPr>
              <w:t>(Sub-total from above, + line 39 total)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/>
          </w:tcPr>
          <w:p w14:paraId="4280F63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</w:rPr>
            </w:pPr>
          </w:p>
          <w:p w14:paraId="687275F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b/>
                <w:bCs/>
                <w:szCs w:val="24"/>
              </w:rPr>
              <w:fldChar w:fldCharType="begin"/>
            </w:r>
            <w:r w:rsidRPr="000E7FC2">
              <w:rPr>
                <w:b/>
                <w:bCs/>
                <w:szCs w:val="24"/>
              </w:rPr>
              <w:instrText>ADVANCE \d4</w:instrText>
            </w:r>
            <w:r w:rsidRPr="000E7FC2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A248AB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</w:rPr>
            </w:pPr>
          </w:p>
          <w:p w14:paraId="36E9EC8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</w:p>
        </w:tc>
      </w:tr>
      <w:tr w:rsidR="00BF6240" w:rsidRPr="000E7FC2" w14:paraId="3A82A5F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53AFABE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ind w:left="790"/>
              <w:rPr>
                <w:szCs w:val="24"/>
              </w:rPr>
            </w:pPr>
          </w:p>
          <w:p w14:paraId="1561C63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 w:hanging="36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</w:rPr>
              <w:fldChar w:fldCharType="begin"/>
            </w:r>
            <w:r w:rsidRPr="000E7FC2">
              <w:rPr>
                <w:szCs w:val="24"/>
              </w:rPr>
              <w:instrText>ADVANCE \d4</w:instrText>
            </w:r>
            <w:r w:rsidRPr="000E7FC2">
              <w:rPr>
                <w:szCs w:val="24"/>
              </w:rPr>
              <w:fldChar w:fldCharType="end"/>
            </w:r>
            <w:r w:rsidRPr="000E7FC2">
              <w:rPr>
                <w:b/>
                <w:bCs/>
                <w:szCs w:val="24"/>
              </w:rPr>
              <w:t>SUMMARY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clear" w:color="auto" w:fill="D0CECE" w:themeFill="background2" w:themeFillShade="E6"/>
          </w:tcPr>
          <w:p w14:paraId="62FEAA0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b/>
                <w:bCs/>
                <w:szCs w:val="24"/>
                <w:lang w:val="en-GB"/>
              </w:rPr>
            </w:pPr>
          </w:p>
          <w:p w14:paraId="5ECEFF7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D0CECE" w:themeFill="background2" w:themeFillShade="E6"/>
          </w:tcPr>
          <w:p w14:paraId="462BD91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48" w:lineRule="exact"/>
              <w:rPr>
                <w:szCs w:val="24"/>
                <w:lang w:val="en-GB"/>
              </w:rPr>
            </w:pPr>
          </w:p>
          <w:p w14:paraId="1B34252B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hanging="3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9736828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267356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7B238C52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t>Total Income Before Tax (from Statement of Income)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CB1D1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427425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128AE5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50B4216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2E6BE4F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6F8F4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11D8CBAC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 w:hanging="115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Pr="000E7FC2">
              <w:rPr>
                <w:szCs w:val="24"/>
                <w:lang w:val="en-GB"/>
              </w:rPr>
              <w:tab/>
              <w:t>Total Expenses (from above)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50A4B6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b/>
                <w:bCs/>
                <w:szCs w:val="24"/>
                <w:lang w:val="en-GB"/>
              </w:rPr>
            </w:pPr>
          </w:p>
          <w:p w14:paraId="36FB273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C1CA520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1960"/>
              <w:rPr>
                <w:szCs w:val="24"/>
                <w:lang w:val="en-GB"/>
              </w:rPr>
            </w:pPr>
          </w:p>
          <w:p w14:paraId="51F79A4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196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49594F3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1FA3B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1DD91E45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Surplus (Deficit) Before Tax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6AEEA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7A52F966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C36B1B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94DB13F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2A2A4A6B" w14:textId="77777777" w:rsidTr="000E7FC2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29803107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ind w:left="790"/>
              <w:rPr>
                <w:szCs w:val="24"/>
                <w:lang w:val="en-GB"/>
              </w:rPr>
            </w:pPr>
          </w:p>
          <w:p w14:paraId="35E5B209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79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szCs w:val="24"/>
                <w:lang w:val="en-GB"/>
              </w:rPr>
              <w:t>Less:</w:t>
            </w:r>
            <w:r w:rsidRPr="000E7FC2">
              <w:rPr>
                <w:szCs w:val="24"/>
                <w:lang w:val="en-GB"/>
              </w:rPr>
              <w:tab/>
              <w:t>Income Tax (Attach Calculations)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7EBCA9A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BC84CCA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E36A8DE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1F90B10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3DCC6E6" w14:textId="77777777" w:rsidTr="000E7FC2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3375AA09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4408F9D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left="401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SURPLUS (DEFICIT)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27651CB3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D0ABAF8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4FB3A1EC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957AEE1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77C76B99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rPr>
          <w:szCs w:val="24"/>
          <w:lang w:val="en-GB"/>
        </w:rPr>
      </w:pPr>
    </w:p>
    <w:p w14:paraId="3877CB23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66B8CF9C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5B0181F7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  <w:sectPr w:rsidR="00BF6240" w:rsidRPr="000E7FC2" w:rsidSect="00F226EA">
          <w:type w:val="continuous"/>
          <w:pgSz w:w="12240" w:h="15840"/>
          <w:pgMar w:top="630" w:right="1440" w:bottom="630" w:left="1440" w:header="900" w:footer="630" w:gutter="0"/>
          <w:cols w:space="720"/>
          <w:noEndnote/>
        </w:sectPr>
      </w:pPr>
    </w:p>
    <w:p w14:paraId="63E3C8F4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  <w:r w:rsidRPr="000E7FC2">
        <w:rPr>
          <w:szCs w:val="24"/>
          <w:lang w:val="en-GB"/>
        </w:rPr>
        <w:lastRenderedPageBreak/>
        <w:t xml:space="preserve">[To be completed if either party is making a claim for </w:t>
      </w:r>
      <w:r w:rsidRPr="000E7FC2">
        <w:rPr>
          <w:i/>
          <w:iCs/>
          <w:szCs w:val="24"/>
          <w:lang w:val="en-GB"/>
        </w:rPr>
        <w:t xml:space="preserve">undue hardship </w:t>
      </w:r>
      <w:r w:rsidRPr="000E7FC2">
        <w:rPr>
          <w:szCs w:val="24"/>
          <w:lang w:val="en-GB"/>
        </w:rPr>
        <w:t xml:space="preserve">pursuant to Section 10 of the Child Support Guidelines </w:t>
      </w:r>
      <w:r w:rsidRPr="000E7FC2">
        <w:rPr>
          <w:b/>
          <w:bCs/>
          <w:szCs w:val="24"/>
          <w:u w:val="single"/>
          <w:lang w:val="en-GB"/>
        </w:rPr>
        <w:t>or</w:t>
      </w:r>
      <w:r w:rsidRPr="000E7FC2">
        <w:rPr>
          <w:szCs w:val="24"/>
          <w:lang w:val="en-GB"/>
        </w:rPr>
        <w:t xml:space="preserve"> </w:t>
      </w:r>
      <w:r w:rsidRPr="000E7FC2">
        <w:rPr>
          <w:i/>
          <w:iCs/>
          <w:szCs w:val="24"/>
          <w:lang w:val="en-GB"/>
        </w:rPr>
        <w:t>spousal support</w:t>
      </w:r>
      <w:r w:rsidRPr="000E7FC2">
        <w:rPr>
          <w:szCs w:val="24"/>
          <w:lang w:val="en-GB"/>
        </w:rPr>
        <w:t>.]</w:t>
      </w:r>
    </w:p>
    <w:p w14:paraId="34A12BE2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261D3E84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AF41762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82" w:hanging="422"/>
        <w:rPr>
          <w:szCs w:val="24"/>
          <w:lang w:val="en-GB"/>
        </w:rPr>
      </w:pPr>
      <w:r w:rsidRPr="000E7FC2">
        <w:rPr>
          <w:szCs w:val="24"/>
          <w:lang w:val="en-GB"/>
        </w:rPr>
        <w:t>2.</w:t>
      </w:r>
      <w:r w:rsidRPr="000E7FC2">
        <w:rPr>
          <w:szCs w:val="24"/>
          <w:lang w:val="en-GB"/>
        </w:rPr>
        <w:tab/>
        <w:t xml:space="preserve">The following are the names, occupations or sources of income of all persons with whom I currently reside or with whom I share living expenses or from whom I receive an economic benefit as a result of living with that person. </w:t>
      </w:r>
    </w:p>
    <w:p w14:paraId="1131E4BE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2211435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782"/>
        <w:rPr>
          <w:szCs w:val="24"/>
          <w:lang w:val="en-GB"/>
        </w:rPr>
      </w:pPr>
      <w:r w:rsidRPr="000E7FC2">
        <w:rPr>
          <w:i/>
          <w:iCs/>
          <w:szCs w:val="24"/>
          <w:lang w:val="en-GB"/>
        </w:rPr>
        <w:t>If you are making a claim for undue hardship, you must provide the following information.  If you do not provide the following information your application for undue hardship may not be considered</w:t>
      </w:r>
      <w:r w:rsidRPr="000E7FC2">
        <w:rPr>
          <w:szCs w:val="24"/>
          <w:lang w:val="en-GB"/>
        </w:rPr>
        <w:t>.</w:t>
      </w:r>
    </w:p>
    <w:p w14:paraId="0A10FE2A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48F33A9E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p w14:paraId="361CA36E" w14:textId="77777777" w:rsidR="00BF6240" w:rsidRPr="000E7FC2" w:rsidRDefault="00BF6240" w:rsidP="00BF6240">
      <w:pPr>
        <w:widowControl w:val="0"/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autoSpaceDE w:val="0"/>
        <w:autoSpaceDN w:val="0"/>
        <w:adjustRightInd w:val="0"/>
        <w:spacing w:after="0"/>
        <w:ind w:left="360"/>
        <w:rPr>
          <w:szCs w:val="24"/>
          <w:lang w:val="en-GB"/>
        </w:rPr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518"/>
        <w:gridCol w:w="4842"/>
      </w:tblGrid>
      <w:tr w:rsidR="00BF6240" w:rsidRPr="000E7FC2" w14:paraId="112829C2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3B6793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A5627E7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NAME</w:t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26457D5F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b/>
                <w:bCs/>
                <w:szCs w:val="24"/>
                <w:lang w:val="en-GB"/>
              </w:rPr>
            </w:pPr>
          </w:p>
          <w:p w14:paraId="52E75EA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b/>
                <w:bCs/>
                <w:szCs w:val="24"/>
                <w:lang w:val="en-GB"/>
              </w:rPr>
              <w:fldChar w:fldCharType="begin"/>
            </w:r>
            <w:r w:rsidRPr="000E7FC2">
              <w:rPr>
                <w:b/>
                <w:bCs/>
                <w:szCs w:val="24"/>
                <w:lang w:val="en-GB"/>
              </w:rPr>
              <w:instrText>ADVANCE \d4</w:instrText>
            </w:r>
            <w:r w:rsidRPr="000E7FC2">
              <w:rPr>
                <w:b/>
                <w:bCs/>
                <w:szCs w:val="24"/>
                <w:lang w:val="en-GB"/>
              </w:rPr>
              <w:fldChar w:fldCharType="end"/>
            </w:r>
            <w:r w:rsidRPr="000E7FC2">
              <w:rPr>
                <w:b/>
                <w:bCs/>
                <w:szCs w:val="24"/>
                <w:lang w:val="en-GB"/>
              </w:rPr>
              <w:t>OCCUPATION OR SOURCE OF INCOME</w:t>
            </w:r>
          </w:p>
        </w:tc>
      </w:tr>
      <w:tr w:rsidR="00BF6240" w:rsidRPr="000E7FC2" w14:paraId="1E5254B2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CD6A435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61666FF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1E1B04B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A35001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70A6CB07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87E351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13286C2D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0CAB458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4B755E13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  <w:tr w:rsidR="00BF6240" w:rsidRPr="000E7FC2" w14:paraId="0054A13B" w14:textId="77777777" w:rsidTr="000E7FC2">
        <w:tc>
          <w:tcPr>
            <w:tcW w:w="4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9C7BA5D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0E454E24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ind w:firstLine="62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tc \l1 "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37214" w14:textId="77777777" w:rsidR="00BF6240" w:rsidRPr="000E7FC2" w:rsidRDefault="00BF6240" w:rsidP="00BF6240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szCs w:val="24"/>
                <w:lang w:val="en-GB"/>
              </w:rPr>
            </w:pPr>
          </w:p>
          <w:p w14:paraId="31CC292E" w14:textId="77777777" w:rsidR="00BF6240" w:rsidRPr="000E7FC2" w:rsidRDefault="00BF6240" w:rsidP="00BF6240">
            <w:pPr>
              <w:widowControl w:val="0"/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val="en-GB"/>
              </w:rPr>
            </w:pPr>
            <w:r w:rsidRPr="000E7FC2">
              <w:rPr>
                <w:szCs w:val="24"/>
                <w:lang w:val="en-GB"/>
              </w:rPr>
              <w:fldChar w:fldCharType="begin"/>
            </w:r>
            <w:r w:rsidRPr="000E7FC2">
              <w:rPr>
                <w:szCs w:val="24"/>
                <w:lang w:val="en-GB"/>
              </w:rPr>
              <w:instrText>ADVANCE \d4</w:instrText>
            </w:r>
            <w:r w:rsidRPr="000E7FC2">
              <w:rPr>
                <w:szCs w:val="24"/>
                <w:lang w:val="en-GB"/>
              </w:rPr>
              <w:fldChar w:fldCharType="end"/>
            </w:r>
          </w:p>
        </w:tc>
      </w:tr>
    </w:tbl>
    <w:p w14:paraId="49BA0DE7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01B43CFA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7A93ED74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/>
        <w:rPr>
          <w:szCs w:val="24"/>
          <w:lang w:val="en-GB"/>
        </w:rPr>
      </w:pPr>
    </w:p>
    <w:p w14:paraId="1809628C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i/>
          <w:iCs/>
          <w:szCs w:val="24"/>
          <w:lang w:val="en-GB"/>
        </w:rPr>
        <w:t>Sworn to</w:t>
      </w:r>
      <w:r w:rsidRPr="000E7FC2">
        <w:rPr>
          <w:szCs w:val="24"/>
          <w:lang w:val="en-GB"/>
        </w:rPr>
        <w:t>/</w:t>
      </w:r>
      <w:r w:rsidRPr="000E7FC2">
        <w:rPr>
          <w:i/>
          <w:iCs/>
          <w:szCs w:val="24"/>
          <w:lang w:val="en-GB"/>
        </w:rPr>
        <w:t xml:space="preserve">Affirmed </w:t>
      </w:r>
      <w:r w:rsidRPr="000E7FC2">
        <w:rPr>
          <w:szCs w:val="24"/>
          <w:lang w:val="en-GB"/>
        </w:rPr>
        <w:t>before me</w:t>
      </w:r>
      <w:r w:rsidRPr="000E7FC2">
        <w:rPr>
          <w:i/>
          <w:iCs/>
          <w:szCs w:val="24"/>
          <w:lang w:val="en-GB"/>
        </w:rPr>
        <w:tab/>
      </w:r>
      <w:r w:rsidRPr="000E7FC2">
        <w:rPr>
          <w:i/>
          <w:iCs/>
          <w:szCs w:val="24"/>
          <w:lang w:val="en-GB"/>
        </w:rPr>
        <w:tab/>
      </w:r>
      <w:r w:rsidRPr="000E7FC2">
        <w:rPr>
          <w:szCs w:val="24"/>
          <w:lang w:val="en-GB"/>
        </w:rPr>
        <w:t>)</w:t>
      </w:r>
    </w:p>
    <w:p w14:paraId="3B165287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szCs w:val="24"/>
          <w:lang w:val="en-GB"/>
        </w:rPr>
        <w:t>on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 xml:space="preserve">        , 20 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>)</w:t>
      </w:r>
    </w:p>
    <w:p w14:paraId="6268CB53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3982" w:hanging="3960"/>
        <w:rPr>
          <w:szCs w:val="24"/>
          <w:lang w:val="en-GB"/>
        </w:rPr>
      </w:pPr>
      <w:r w:rsidRPr="000E7FC2">
        <w:rPr>
          <w:szCs w:val="24"/>
          <w:lang w:val="en-GB"/>
        </w:rPr>
        <w:t xml:space="preserve">at              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0E7FC2">
        <w:rPr>
          <w:szCs w:val="24"/>
          <w:lang w:val="en-GB"/>
        </w:rPr>
        <w:t xml:space="preserve">  </w:t>
      </w:r>
      <w:r>
        <w:rPr>
          <w:szCs w:val="24"/>
          <w:lang w:val="en-GB"/>
        </w:rPr>
        <w:tab/>
        <w:t xml:space="preserve">  </w:t>
      </w:r>
      <w:r w:rsidRPr="000E7FC2">
        <w:rPr>
          <w:szCs w:val="24"/>
          <w:lang w:val="en-GB"/>
        </w:rPr>
        <w:t>, Nova Scotia</w:t>
      </w:r>
      <w:r>
        <w:rPr>
          <w:szCs w:val="24"/>
          <w:lang w:val="en-GB"/>
        </w:rPr>
        <w:t xml:space="preserve"> </w:t>
      </w:r>
      <w:r w:rsidRPr="000E7FC2">
        <w:rPr>
          <w:szCs w:val="24"/>
          <w:lang w:val="en-GB"/>
        </w:rPr>
        <w:t>)</w:t>
      </w:r>
    </w:p>
    <w:p w14:paraId="694D1786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 w:firstLine="3960"/>
        <w:rPr>
          <w:szCs w:val="24"/>
          <w:lang w:val="en-GB"/>
        </w:rPr>
      </w:pP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</w:r>
    </w:p>
    <w:p w14:paraId="4D8C70DB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22" w:firstLine="3960"/>
        <w:rPr>
          <w:szCs w:val="24"/>
          <w:lang w:val="en-GB"/>
        </w:rPr>
      </w:pP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</w:r>
    </w:p>
    <w:p w14:paraId="1FD26118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5422" w:hanging="5400"/>
        <w:rPr>
          <w:szCs w:val="24"/>
          <w:lang w:val="en-GB"/>
        </w:rPr>
      </w:pPr>
      <w:r w:rsidRPr="000E7FC2">
        <w:rPr>
          <w:szCs w:val="24"/>
          <w:u w:val="single"/>
          <w:lang w:val="en-GB"/>
        </w:rPr>
        <w:t xml:space="preserve">                         </w:t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>
        <w:rPr>
          <w:szCs w:val="24"/>
          <w:u w:val="single"/>
          <w:lang w:val="en-GB"/>
        </w:rPr>
        <w:tab/>
      </w:r>
      <w:r w:rsidRPr="000E7FC2">
        <w:rPr>
          <w:szCs w:val="24"/>
          <w:lang w:val="en-GB"/>
        </w:rPr>
        <w:t>)</w:t>
      </w:r>
      <w:r w:rsidRPr="000E7FC2">
        <w:rPr>
          <w:szCs w:val="24"/>
          <w:lang w:val="en-GB"/>
        </w:rPr>
        <w:tab/>
        <w:t>______________________________________</w:t>
      </w:r>
      <w:r w:rsidRPr="000E7FC2">
        <w:rPr>
          <w:szCs w:val="24"/>
          <w:lang w:val="en-GB"/>
        </w:rPr>
        <w:tab/>
        <w:t xml:space="preserve">                                                           </w:t>
      </w:r>
    </w:p>
    <w:p w14:paraId="64E39FE5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5422" w:hanging="5338"/>
        <w:rPr>
          <w:szCs w:val="24"/>
          <w:lang w:val="en-GB"/>
        </w:rPr>
      </w:pPr>
      <w:r w:rsidRPr="000E7FC2">
        <w:rPr>
          <w:szCs w:val="24"/>
          <w:lang w:val="en-GB"/>
        </w:rPr>
        <w:t>Signature of Authority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  <w:t xml:space="preserve">Signature of  </w:t>
      </w:r>
    </w:p>
    <w:p w14:paraId="0B7A0DA7" w14:textId="77777777" w:rsidR="00BF6240" w:rsidRPr="000E7FC2" w:rsidRDefault="00BF6240" w:rsidP="00BF6240">
      <w:pPr>
        <w:widowControl w:val="0"/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autoSpaceDE w:val="0"/>
        <w:autoSpaceDN w:val="0"/>
        <w:adjustRightInd w:val="0"/>
        <w:spacing w:after="0"/>
        <w:ind w:left="4702" w:hanging="4680"/>
        <w:rPr>
          <w:szCs w:val="24"/>
          <w:lang w:val="en-GB"/>
        </w:rPr>
      </w:pPr>
      <w:r w:rsidRPr="000E7FC2">
        <w:rPr>
          <w:szCs w:val="24"/>
          <w:lang w:val="en-GB"/>
        </w:rPr>
        <w:t>Print Name:</w:t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  <w:r w:rsidRPr="000E7FC2">
        <w:rPr>
          <w:szCs w:val="24"/>
          <w:lang w:val="en-GB"/>
        </w:rPr>
        <w:tab/>
      </w:r>
    </w:p>
    <w:p w14:paraId="646A8400" w14:textId="77777777" w:rsidR="00BF6240" w:rsidRDefault="00BF6240" w:rsidP="00BF6240">
      <w:pPr>
        <w:widowControl w:val="0"/>
        <w:spacing w:after="0"/>
        <w:jc w:val="both"/>
        <w:rPr>
          <w:szCs w:val="24"/>
          <w:lang w:val="en-GB"/>
        </w:rPr>
      </w:pPr>
      <w:r w:rsidRPr="000E7FC2">
        <w:rPr>
          <w:szCs w:val="24"/>
          <w:lang w:val="en-GB"/>
        </w:rPr>
        <w:t>Official Capacity:</w:t>
      </w:r>
    </w:p>
    <w:p w14:paraId="6556E703" w14:textId="77777777" w:rsidR="007A69B4" w:rsidRDefault="00F05B28" w:rsidP="00BF6240">
      <w:pPr>
        <w:spacing w:after="0"/>
      </w:pPr>
    </w:p>
    <w:sectPr w:rsidR="007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40"/>
    <w:rsid w:val="00033B1C"/>
    <w:rsid w:val="002E7723"/>
    <w:rsid w:val="005D57D9"/>
    <w:rsid w:val="00BF6240"/>
    <w:rsid w:val="00F05B28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E0F1"/>
  <w15:chartTrackingRefBased/>
  <w15:docId w15:val="{F02BBC30-B18A-40A6-8FDC-CF2FC91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F6240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40"/>
    <w:rPr>
      <w:rFonts w:eastAsia="Times New Roman"/>
      <w:b/>
      <w:color w:val="000000"/>
      <w:lang w:val="en-CA" w:eastAsia="en-CA"/>
    </w:rPr>
  </w:style>
  <w:style w:type="paragraph" w:customStyle="1" w:styleId="Level4">
    <w:name w:val="Level 4"/>
    <w:basedOn w:val="Normal"/>
    <w:uiPriority w:val="99"/>
    <w:rsid w:val="00BF6240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ind w:left="1440" w:hanging="360"/>
      <w:outlineLvl w:val="3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Naas, Kristin</cp:lastModifiedBy>
  <cp:revision>2</cp:revision>
  <dcterms:created xsi:type="dcterms:W3CDTF">2021-06-28T13:17:00Z</dcterms:created>
  <dcterms:modified xsi:type="dcterms:W3CDTF">2021-06-28T13:17:00Z</dcterms:modified>
</cp:coreProperties>
</file>