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76D791" w14:textId="77777777" w:rsidR="00A7451E" w:rsidRPr="00D7697F" w:rsidRDefault="00A7451E">
      <w:pPr>
        <w:tabs>
          <w:tab w:val="left" w:pos="-1440"/>
        </w:tabs>
        <w:ind w:left="7200" w:hanging="7200"/>
        <w:rPr>
          <w:b/>
          <w:bCs/>
          <w:color w:val="000080"/>
        </w:rPr>
      </w:pPr>
      <w:r w:rsidRPr="00D7697F">
        <w:rPr>
          <w:b/>
          <w:bCs/>
          <w:color w:val="000080"/>
        </w:rPr>
        <w:t>Formulaire FD 4</w:t>
      </w:r>
    </w:p>
    <w:p w14:paraId="2638CCF7" w14:textId="77777777" w:rsidR="00317625" w:rsidRDefault="00317625">
      <w:pPr>
        <w:tabs>
          <w:tab w:val="left" w:pos="-1440"/>
        </w:tabs>
        <w:ind w:left="7200" w:hanging="7200"/>
      </w:pPr>
    </w:p>
    <w:p w14:paraId="7A5BD5DE" w14:textId="2337E162" w:rsidR="007C1077" w:rsidRPr="00F72CD7" w:rsidRDefault="008D3CA3" w:rsidP="007C1077">
      <w:pPr>
        <w:pStyle w:val="CommentText"/>
        <w:rPr>
          <w:sz w:val="24"/>
          <w:szCs w:val="24"/>
        </w:rPr>
      </w:pPr>
      <w:r w:rsidRPr="00F72CD7">
        <w:rPr>
          <w:sz w:val="24"/>
          <w:szCs w:val="24"/>
        </w:rPr>
        <w:t>20</w:t>
      </w:r>
      <w:r w:rsidRPr="00F72CD7">
        <w:rPr>
          <w:sz w:val="24"/>
          <w:szCs w:val="24"/>
        </w:rPr>
        <w:tab/>
      </w:r>
      <w:r w:rsidRPr="00F72CD7">
        <w:rPr>
          <w:sz w:val="24"/>
          <w:szCs w:val="24"/>
        </w:rPr>
        <w:tab/>
      </w:r>
      <w:r w:rsidRPr="00F72CD7">
        <w:rPr>
          <w:sz w:val="24"/>
          <w:szCs w:val="24"/>
        </w:rPr>
        <w:tab/>
      </w:r>
      <w:r w:rsidRPr="00F72CD7">
        <w:rPr>
          <w:sz w:val="24"/>
          <w:szCs w:val="24"/>
        </w:rPr>
        <w:tab/>
      </w:r>
      <w:r w:rsidRPr="00F72CD7">
        <w:rPr>
          <w:sz w:val="24"/>
          <w:szCs w:val="24"/>
        </w:rPr>
        <w:tab/>
      </w:r>
      <w:r w:rsidRPr="00F72CD7">
        <w:rPr>
          <w:sz w:val="24"/>
          <w:szCs w:val="24"/>
        </w:rPr>
        <w:tab/>
      </w:r>
      <w:r w:rsidRPr="00F72CD7">
        <w:rPr>
          <w:sz w:val="24"/>
          <w:szCs w:val="24"/>
        </w:rPr>
        <w:tab/>
      </w:r>
      <w:r w:rsidRPr="00F72CD7">
        <w:rPr>
          <w:sz w:val="24"/>
          <w:szCs w:val="24"/>
        </w:rPr>
        <w:tab/>
      </w:r>
      <w:r w:rsidRPr="00F72CD7">
        <w:rPr>
          <w:sz w:val="24"/>
          <w:szCs w:val="24"/>
        </w:rPr>
        <w:tab/>
      </w:r>
      <w:r w:rsidR="007C1077" w:rsidRPr="00F72CD7">
        <w:rPr>
          <w:sz w:val="24"/>
          <w:szCs w:val="24"/>
        </w:rPr>
        <w:tab/>
      </w:r>
      <w:r w:rsidR="007C1077" w:rsidRPr="00F72CD7">
        <w:rPr>
          <w:sz w:val="24"/>
          <w:szCs w:val="24"/>
        </w:rPr>
        <w:tab/>
        <w:t xml:space="preserve">     N</w:t>
      </w:r>
      <w:r w:rsidR="007C1077" w:rsidRPr="00F72CD7">
        <w:rPr>
          <w:sz w:val="24"/>
          <w:szCs w:val="24"/>
          <w:vertAlign w:val="superscript"/>
        </w:rPr>
        <w:t>o</w:t>
      </w:r>
    </w:p>
    <w:p w14:paraId="037F5E8D" w14:textId="30288CFA" w:rsidR="008D3CA3" w:rsidRPr="00EB6A08" w:rsidRDefault="008D3CA3" w:rsidP="007C1077">
      <w:pPr>
        <w:tabs>
          <w:tab w:val="left" w:pos="-1440"/>
        </w:tabs>
        <w:ind w:left="7200" w:hanging="7200"/>
      </w:pPr>
    </w:p>
    <w:p w14:paraId="485AE904" w14:textId="77777777" w:rsidR="008D3CA3" w:rsidRDefault="008D3CA3">
      <w:pPr>
        <w:tabs>
          <w:tab w:val="center" w:pos="4680"/>
        </w:tabs>
        <w:rPr>
          <w:b/>
          <w:bCs/>
        </w:rPr>
      </w:pPr>
      <w:r>
        <w:tab/>
      </w:r>
      <w:r>
        <w:rPr>
          <w:b/>
        </w:rPr>
        <w:t>Cour suprême de la Nouvelle-Écosse</w:t>
      </w:r>
    </w:p>
    <w:p w14:paraId="62AA1538" w14:textId="77777777" w:rsidR="00317625" w:rsidRPr="00EB6A08" w:rsidRDefault="00317625" w:rsidP="00317625">
      <w:pPr>
        <w:tabs>
          <w:tab w:val="center" w:pos="4680"/>
        </w:tabs>
        <w:jc w:val="center"/>
        <w:rPr>
          <w:b/>
          <w:bCs/>
        </w:rPr>
      </w:pPr>
      <w:r>
        <w:rPr>
          <w:b/>
        </w:rPr>
        <w:t>(Division de la famille)</w:t>
      </w:r>
    </w:p>
    <w:p w14:paraId="31FCEC39" w14:textId="77777777" w:rsidR="008D3CA3" w:rsidRPr="00EB6A08" w:rsidRDefault="008D3CA3">
      <w:pPr>
        <w:tabs>
          <w:tab w:val="center" w:pos="4680"/>
        </w:tabs>
        <w:rPr>
          <w:b/>
          <w:bCs/>
        </w:rPr>
      </w:pPr>
      <w:r>
        <w:tab/>
      </w:r>
    </w:p>
    <w:p w14:paraId="4EFF093E" w14:textId="77777777" w:rsidR="008D3CA3" w:rsidRPr="00EB6A08" w:rsidRDefault="008D3CA3"/>
    <w:p w14:paraId="291274C1" w14:textId="1F71DD3C" w:rsidR="008D3CA3" w:rsidRDefault="008D3CA3">
      <w:r>
        <w:t xml:space="preserve">Entre :               </w:t>
      </w:r>
    </w:p>
    <w:p w14:paraId="4415D2CD" w14:textId="67E7516E" w:rsidR="008D3CA3" w:rsidRPr="00EB6A08" w:rsidRDefault="007C1077" w:rsidP="007C1077">
      <w:pPr>
        <w:jc w:val="center"/>
      </w:pPr>
      <w:r>
        <w:t>_______________________________________</w:t>
      </w:r>
    </w:p>
    <w:p w14:paraId="1444CF47" w14:textId="77777777" w:rsidR="008D3CA3" w:rsidRPr="00EB6A08" w:rsidRDefault="008D3CA3">
      <w:pPr>
        <w:jc w:val="right"/>
      </w:pPr>
      <w:r>
        <w:t>Le requérant</w:t>
      </w:r>
    </w:p>
    <w:p w14:paraId="2ED0913D" w14:textId="77777777" w:rsidR="008D3CA3" w:rsidRPr="00EB6A08" w:rsidRDefault="008D3CA3"/>
    <w:p w14:paraId="12609EB7" w14:textId="77777777" w:rsidR="008D3CA3" w:rsidRPr="00EB6A08" w:rsidRDefault="008D3CA3">
      <w:pPr>
        <w:jc w:val="center"/>
      </w:pPr>
      <w:proofErr w:type="gramStart"/>
      <w:r>
        <w:t>et</w:t>
      </w:r>
      <w:proofErr w:type="gramEnd"/>
    </w:p>
    <w:p w14:paraId="6DC0712C" w14:textId="77777777" w:rsidR="007C1077" w:rsidRDefault="008D3CA3">
      <w:pPr>
        <w:tabs>
          <w:tab w:val="left" w:pos="-1440"/>
        </w:tabs>
        <w:ind w:left="6480" w:hanging="5760"/>
      </w:pPr>
      <w:r>
        <w:t xml:space="preserve"> </w:t>
      </w:r>
    </w:p>
    <w:p w14:paraId="1FB585E2" w14:textId="5F6B4B3D" w:rsidR="008D3CA3" w:rsidRPr="00EB6A08" w:rsidRDefault="007C1077" w:rsidP="007C1077">
      <w:pPr>
        <w:tabs>
          <w:tab w:val="left" w:pos="-1440"/>
        </w:tabs>
        <w:jc w:val="center"/>
      </w:pPr>
      <w:r>
        <w:t>______________________________________</w:t>
      </w:r>
    </w:p>
    <w:p w14:paraId="11DDF9CF" w14:textId="51C2A645" w:rsidR="008D3CA3" w:rsidRPr="00EB6A08" w:rsidRDefault="007C1077" w:rsidP="007C1077">
      <w:pPr>
        <w:ind w:left="7200"/>
        <w:jc w:val="center"/>
      </w:pPr>
      <w:r>
        <w:t xml:space="preserve">         </w:t>
      </w:r>
      <w:r w:rsidR="008D3CA3">
        <w:t>L'intimé</w:t>
      </w:r>
    </w:p>
    <w:p w14:paraId="0BC5315A" w14:textId="77777777" w:rsidR="008D3CA3" w:rsidRPr="00EB6A08" w:rsidRDefault="008D3CA3">
      <w:pPr>
        <w:ind w:firstLine="720"/>
        <w:rPr>
          <w:b/>
          <w:bCs/>
        </w:rPr>
      </w:pPr>
    </w:p>
    <w:p w14:paraId="2702F12F" w14:textId="77777777" w:rsidR="008D3CA3" w:rsidRPr="00EB6A08" w:rsidRDefault="008D3CA3">
      <w:pPr>
        <w:rPr>
          <w:b/>
          <w:bCs/>
        </w:rPr>
      </w:pPr>
    </w:p>
    <w:p w14:paraId="36EB6759" w14:textId="77777777" w:rsidR="008D3CA3" w:rsidRPr="00EB6A08" w:rsidRDefault="008D3CA3">
      <w:pPr>
        <w:jc w:val="center"/>
        <w:rPr>
          <w:b/>
          <w:bCs/>
        </w:rPr>
      </w:pPr>
      <w:r>
        <w:rPr>
          <w:b/>
        </w:rPr>
        <w:t>État des dépenses spéciales ou extraordinaires</w:t>
      </w:r>
    </w:p>
    <w:p w14:paraId="7FE8A1E9" w14:textId="77777777" w:rsidR="008D3CA3" w:rsidRPr="00EB6A08" w:rsidRDefault="008D3CA3">
      <w:pPr>
        <w:jc w:val="center"/>
        <w:rPr>
          <w:b/>
          <w:bCs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_______________________________________préparé le ________________________</w:t>
      </w:r>
    </w:p>
    <w:p w14:paraId="1A986D05" w14:textId="77777777" w:rsidR="008D3CA3" w:rsidRPr="00EB6A08" w:rsidRDefault="008D3CA3">
      <w:pPr>
        <w:jc w:val="both"/>
        <w:rPr>
          <w:b/>
          <w:bCs/>
        </w:rPr>
      </w:pPr>
    </w:p>
    <w:p w14:paraId="649B1894" w14:textId="77777777" w:rsidR="008D3CA3" w:rsidRPr="00EB6A08" w:rsidRDefault="008D3CA3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spacing w:after="222"/>
        <w:jc w:val="both"/>
        <w:rPr>
          <w:b/>
          <w:bCs/>
        </w:rPr>
      </w:pPr>
      <w:r>
        <w:t>Je déclare sous serment/J’affirme et produi</w:t>
      </w:r>
      <w:r w:rsidR="003167E4">
        <w:t>s</w:t>
      </w:r>
      <w:r>
        <w:t xml:space="preserve"> en preuve ce qui suit :</w:t>
      </w:r>
    </w:p>
    <w:p w14:paraId="2D0AD5B6" w14:textId="77777777" w:rsidR="008D3CA3" w:rsidRPr="00EB6A08" w:rsidRDefault="008D3CA3">
      <w:pPr>
        <w:tabs>
          <w:tab w:val="left" w:pos="450"/>
        </w:tabs>
        <w:ind w:left="450" w:hanging="450"/>
        <w:jc w:val="both"/>
      </w:pPr>
      <w:r>
        <w:t>1.</w:t>
      </w:r>
      <w:r>
        <w:tab/>
        <w:t xml:space="preserve">Je </w:t>
      </w:r>
      <w:r w:rsidR="008E5881">
        <w:t>réclame</w:t>
      </w:r>
      <w:r>
        <w:t xml:space="preserve"> un montant pour couvrir des dépenses spéciales ou extraordinaires pour une ou plusieurs des raisons suivantes (indiquez à quoi correspond votre demande) :</w:t>
      </w:r>
    </w:p>
    <w:p w14:paraId="13B568D5" w14:textId="77777777" w:rsidR="008D3CA3" w:rsidRPr="00EB6A08" w:rsidRDefault="008D3CA3">
      <w:pPr>
        <w:tabs>
          <w:tab w:val="left" w:pos="450"/>
        </w:tabs>
        <w:ind w:left="720" w:hanging="720"/>
        <w:jc w:val="both"/>
      </w:pPr>
    </w:p>
    <w:p w14:paraId="4650997C" w14:textId="77777777" w:rsidR="00B41644" w:rsidRDefault="00B41644" w:rsidP="00B41644">
      <w:pPr>
        <w:pStyle w:val="ListParagraph"/>
        <w:numPr>
          <w:ilvl w:val="0"/>
          <w:numId w:val="2"/>
        </w:numPr>
        <w:tabs>
          <w:tab w:val="left" w:pos="450"/>
          <w:tab w:val="left" w:pos="1080"/>
          <w:tab w:val="left" w:pos="1134"/>
          <w:tab w:val="left" w:pos="2160"/>
        </w:tabs>
        <w:jc w:val="both"/>
      </w:pPr>
      <w:r>
        <w:t xml:space="preserve">a)   </w:t>
      </w:r>
      <w:r w:rsidR="008E5881">
        <w:t>f</w:t>
      </w:r>
      <w:r w:rsidR="008D3CA3">
        <w:t>rais de garde d'enfants eng</w:t>
      </w:r>
      <w:r w:rsidR="008E5881">
        <w:t xml:space="preserve">agés en raison de mon travail, d’une </w:t>
      </w:r>
      <w:r w:rsidR="008D3CA3">
        <w:t xml:space="preserve">maladie, </w:t>
      </w:r>
      <w:r w:rsidR="008E5881">
        <w:t>d’une</w:t>
      </w:r>
    </w:p>
    <w:p w14:paraId="59C2DE30" w14:textId="77777777" w:rsidR="00B41644" w:rsidRDefault="00B41644" w:rsidP="00B41644">
      <w:pPr>
        <w:pStyle w:val="ListParagraph"/>
        <w:tabs>
          <w:tab w:val="left" w:pos="450"/>
          <w:tab w:val="left" w:pos="1080"/>
          <w:tab w:val="left" w:pos="1134"/>
          <w:tab w:val="left" w:pos="2160"/>
        </w:tabs>
        <w:jc w:val="both"/>
      </w:pPr>
      <w:r>
        <w:tab/>
      </w:r>
      <w:proofErr w:type="gramStart"/>
      <w:r w:rsidR="008D3CA3">
        <w:t>invalidité</w:t>
      </w:r>
      <w:proofErr w:type="gramEnd"/>
      <w:r w:rsidR="008D3CA3">
        <w:t xml:space="preserve"> ou </w:t>
      </w:r>
      <w:r w:rsidR="008E5881">
        <w:t xml:space="preserve">d’une </w:t>
      </w:r>
      <w:r w:rsidR="008D3CA3">
        <w:t>formation;</w:t>
      </w:r>
    </w:p>
    <w:p w14:paraId="64130C08" w14:textId="77777777" w:rsidR="00B41644" w:rsidRDefault="00B41644" w:rsidP="00B41644">
      <w:pPr>
        <w:pStyle w:val="ListParagraph"/>
        <w:tabs>
          <w:tab w:val="left" w:pos="450"/>
          <w:tab w:val="left" w:pos="1080"/>
          <w:tab w:val="left" w:pos="1134"/>
          <w:tab w:val="left" w:pos="2160"/>
        </w:tabs>
        <w:jc w:val="both"/>
      </w:pPr>
    </w:p>
    <w:p w14:paraId="08C092E0" w14:textId="77777777" w:rsidR="00B41644" w:rsidRDefault="008D3CA3" w:rsidP="00B41644">
      <w:pPr>
        <w:pStyle w:val="ListParagraph"/>
        <w:numPr>
          <w:ilvl w:val="0"/>
          <w:numId w:val="2"/>
        </w:numPr>
        <w:tabs>
          <w:tab w:val="left" w:pos="450"/>
          <w:tab w:val="left" w:pos="1080"/>
          <w:tab w:val="left" w:pos="1134"/>
          <w:tab w:val="left" w:pos="2160"/>
        </w:tabs>
        <w:jc w:val="both"/>
      </w:pPr>
      <w:r>
        <w:t xml:space="preserve">b) </w:t>
      </w:r>
      <w:r w:rsidR="008E5881">
        <w:tab/>
      </w:r>
      <w:r w:rsidR="008E5881">
        <w:tab/>
      </w:r>
      <w:r>
        <w:t>partie des primes d'assurance médicale et dentaire imputable à l'enfant;</w:t>
      </w:r>
    </w:p>
    <w:p w14:paraId="549A75A3" w14:textId="77777777" w:rsidR="00B41644" w:rsidRDefault="00B41644" w:rsidP="00B41644">
      <w:pPr>
        <w:pStyle w:val="ListParagraph"/>
        <w:tabs>
          <w:tab w:val="left" w:pos="450"/>
          <w:tab w:val="left" w:pos="1080"/>
          <w:tab w:val="left" w:pos="1134"/>
          <w:tab w:val="left" w:pos="2160"/>
        </w:tabs>
        <w:jc w:val="both"/>
      </w:pPr>
    </w:p>
    <w:p w14:paraId="150DC37A" w14:textId="59C74448" w:rsidR="00B41644" w:rsidRDefault="008D3CA3" w:rsidP="00B41644">
      <w:pPr>
        <w:pStyle w:val="ListParagraph"/>
        <w:numPr>
          <w:ilvl w:val="0"/>
          <w:numId w:val="2"/>
        </w:numPr>
        <w:tabs>
          <w:tab w:val="left" w:pos="450"/>
          <w:tab w:val="left" w:pos="1080"/>
          <w:tab w:val="left" w:pos="1134"/>
          <w:tab w:val="left" w:pos="2160"/>
        </w:tabs>
        <w:jc w:val="both"/>
      </w:pPr>
      <w:r>
        <w:t xml:space="preserve">c) </w:t>
      </w:r>
      <w:r w:rsidR="008E5881">
        <w:tab/>
      </w:r>
      <w:r>
        <w:t>dépenses de santé dépassant les remboursements d'assurance d'au moins 100 $ par an,</w:t>
      </w:r>
    </w:p>
    <w:p w14:paraId="713EAF9A" w14:textId="4C936DCD" w:rsidR="007C1077" w:rsidRDefault="008D3CA3" w:rsidP="00B41644">
      <w:pPr>
        <w:tabs>
          <w:tab w:val="left" w:pos="450"/>
          <w:tab w:val="left" w:pos="1080"/>
          <w:tab w:val="left" w:pos="1134"/>
          <w:tab w:val="left" w:pos="2160"/>
        </w:tabs>
        <w:ind w:left="1080"/>
        <w:jc w:val="both"/>
      </w:pPr>
      <w:proofErr w:type="gramStart"/>
      <w:r>
        <w:t>c'est</w:t>
      </w:r>
      <w:proofErr w:type="gramEnd"/>
      <w:r>
        <w:t xml:space="preserve">-à-dire traitements orthodontiques, conseils fournis par un psychologue, un </w:t>
      </w:r>
      <w:r w:rsidR="007C1077">
        <w:t xml:space="preserve">   </w:t>
      </w:r>
    </w:p>
    <w:p w14:paraId="735BE359" w14:textId="4EE81DAD" w:rsidR="00B41644" w:rsidRDefault="008D3CA3" w:rsidP="00B41644">
      <w:pPr>
        <w:tabs>
          <w:tab w:val="left" w:pos="450"/>
          <w:tab w:val="left" w:pos="1080"/>
          <w:tab w:val="left" w:pos="1134"/>
          <w:tab w:val="left" w:pos="2160"/>
        </w:tabs>
        <w:ind w:left="1080"/>
        <w:jc w:val="both"/>
      </w:pPr>
      <w:proofErr w:type="gramStart"/>
      <w:r>
        <w:t>travailleur</w:t>
      </w:r>
      <w:proofErr w:type="gramEnd"/>
      <w:r>
        <w:t xml:space="preserve"> social, un psychiatre ou toute autre personne, physiothérapie, </w:t>
      </w:r>
      <w:r w:rsidR="008E5881">
        <w:t xml:space="preserve">ergothérapie, </w:t>
      </w:r>
      <w:r w:rsidR="007C1077">
        <w:t xml:space="preserve">  </w:t>
      </w:r>
      <w:r>
        <w:t xml:space="preserve">orthophonie et </w:t>
      </w:r>
      <w:r w:rsidR="008E5881">
        <w:t xml:space="preserve">médicaments d'ordonnance, </w:t>
      </w:r>
      <w:r>
        <w:t>appareils auditifs, lunettes et verres de contact;</w:t>
      </w:r>
    </w:p>
    <w:p w14:paraId="272DBA34" w14:textId="77777777" w:rsidR="00B41644" w:rsidRDefault="00B41644" w:rsidP="00B41644">
      <w:pPr>
        <w:pStyle w:val="ListParagraph"/>
      </w:pPr>
    </w:p>
    <w:p w14:paraId="7F3AF500" w14:textId="77777777" w:rsidR="00B41644" w:rsidRDefault="00B41644" w:rsidP="00B41644">
      <w:pPr>
        <w:pStyle w:val="ListParagraph"/>
        <w:numPr>
          <w:ilvl w:val="0"/>
          <w:numId w:val="2"/>
        </w:numPr>
        <w:tabs>
          <w:tab w:val="left" w:pos="450"/>
          <w:tab w:val="left" w:pos="1080"/>
          <w:tab w:val="left" w:pos="1134"/>
          <w:tab w:val="left" w:pos="2160"/>
        </w:tabs>
        <w:jc w:val="both"/>
      </w:pPr>
      <w:r>
        <w:t xml:space="preserve">d)   </w:t>
      </w:r>
      <w:r w:rsidR="008D3CA3">
        <w:t>dépenses extraordinaires pour l’école primaire ou secondaire ou tout autre programme</w:t>
      </w:r>
    </w:p>
    <w:p w14:paraId="2041C6D6" w14:textId="77777777" w:rsidR="00B41644" w:rsidRDefault="00B41644" w:rsidP="00B41644">
      <w:pPr>
        <w:pStyle w:val="ListParagraph"/>
        <w:tabs>
          <w:tab w:val="left" w:pos="450"/>
          <w:tab w:val="left" w:pos="1080"/>
          <w:tab w:val="left" w:pos="1134"/>
          <w:tab w:val="left" w:pos="2160"/>
        </w:tabs>
        <w:jc w:val="both"/>
      </w:pPr>
      <w:r>
        <w:tab/>
      </w:r>
      <w:proofErr w:type="gramStart"/>
      <w:r w:rsidR="008D3CA3">
        <w:t>éducatif</w:t>
      </w:r>
      <w:proofErr w:type="gramEnd"/>
      <w:r w:rsidR="008D3CA3">
        <w:t xml:space="preserve"> répondant aux besoins particuliers de l’enfant;</w:t>
      </w:r>
    </w:p>
    <w:p w14:paraId="3C6EFCC2" w14:textId="77777777" w:rsidR="00B41644" w:rsidRDefault="00B41644" w:rsidP="00B41644">
      <w:pPr>
        <w:pStyle w:val="ListParagraph"/>
        <w:tabs>
          <w:tab w:val="left" w:pos="450"/>
          <w:tab w:val="left" w:pos="1080"/>
          <w:tab w:val="left" w:pos="1134"/>
          <w:tab w:val="left" w:pos="2160"/>
        </w:tabs>
        <w:jc w:val="both"/>
      </w:pPr>
    </w:p>
    <w:p w14:paraId="472552F7" w14:textId="7643CB46" w:rsidR="008D3CA3" w:rsidRPr="00EB6A08" w:rsidRDefault="008D3CA3" w:rsidP="00B41644">
      <w:pPr>
        <w:pStyle w:val="ListParagraph"/>
        <w:numPr>
          <w:ilvl w:val="0"/>
          <w:numId w:val="2"/>
        </w:numPr>
        <w:tabs>
          <w:tab w:val="left" w:pos="450"/>
          <w:tab w:val="left" w:pos="1080"/>
          <w:tab w:val="left" w:pos="1134"/>
          <w:tab w:val="left" w:pos="2160"/>
        </w:tabs>
        <w:jc w:val="both"/>
      </w:pPr>
      <w:r>
        <w:t xml:space="preserve">e) </w:t>
      </w:r>
      <w:r w:rsidR="008E5881">
        <w:tab/>
      </w:r>
      <w:r w:rsidR="008E5881">
        <w:tab/>
      </w:r>
      <w:r>
        <w:t xml:space="preserve">dépenses d'éducation postsecondaire; </w:t>
      </w:r>
      <w:proofErr w:type="gramStart"/>
      <w:r w:rsidR="00B41644">
        <w:t>ou</w:t>
      </w:r>
      <w:proofErr w:type="gramEnd"/>
    </w:p>
    <w:p w14:paraId="7DEC9E2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</w:pPr>
    </w:p>
    <w:p w14:paraId="797B2E01" w14:textId="30AE1520" w:rsidR="008D3CA3" w:rsidRPr="00EB6A08" w:rsidRDefault="008D3CA3" w:rsidP="00B41644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1080"/>
          <w:tab w:val="left" w:pos="2160"/>
        </w:tabs>
        <w:jc w:val="both"/>
      </w:pPr>
      <w:r>
        <w:t>f)</w:t>
      </w:r>
      <w:r>
        <w:tab/>
        <w:t xml:space="preserve">dépenses extraordinaires relatives </w:t>
      </w:r>
      <w:r w:rsidR="008E5881">
        <w:t>à des</w:t>
      </w:r>
      <w:r>
        <w:t xml:space="preserve"> activités parascolaires.</w:t>
      </w:r>
    </w:p>
    <w:p w14:paraId="05A0CA49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</w:pPr>
    </w:p>
    <w:p w14:paraId="047D17F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sectPr w:rsidR="008D3CA3" w:rsidRPr="00EB6A08">
          <w:pgSz w:w="12240" w:h="15840"/>
          <w:pgMar w:top="810" w:right="1440" w:bottom="1440" w:left="1440" w:header="810" w:footer="1440" w:gutter="0"/>
          <w:cols w:space="720"/>
          <w:noEndnote/>
        </w:sectPr>
      </w:pPr>
    </w:p>
    <w:p w14:paraId="4E0DBA45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450" w:hanging="450"/>
        <w:jc w:val="both"/>
      </w:pPr>
      <w:r>
        <w:lastRenderedPageBreak/>
        <w:t>2.</w:t>
      </w:r>
      <w:r>
        <w:tab/>
        <w:t xml:space="preserve">Voici le nom de l'enfant auquel </w:t>
      </w:r>
      <w:r>
        <w:rPr>
          <w:u w:val="single"/>
        </w:rPr>
        <w:t>chaque</w:t>
      </w:r>
      <w:r>
        <w:t xml:space="preserve"> dépense se rapporte, les détails de chaque type de dépense pour lequel je présente une demande ainsi que le total mensuel de chaque dépense :</w:t>
      </w:r>
    </w:p>
    <w:p w14:paraId="7FAFCAD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</w:pPr>
    </w:p>
    <w:p w14:paraId="1605C23F" w14:textId="77777777" w:rsidR="008D3CA3" w:rsidRPr="00EB6A08" w:rsidRDefault="008D3CA3" w:rsidP="009B088C">
      <w:pPr>
        <w:tabs>
          <w:tab w:val="left" w:pos="45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/>
        <w:jc w:val="both"/>
      </w:pPr>
      <w:r>
        <w:rPr>
          <w:u w:val="single"/>
        </w:rPr>
        <w:t>Nom de l'enfant</w:t>
      </w:r>
      <w:r w:rsidR="008E5881" w:rsidRPr="008E5881">
        <w:t xml:space="preserve">                         </w:t>
      </w:r>
      <w:r>
        <w:rPr>
          <w:u w:val="single"/>
        </w:rPr>
        <w:t>Détails de chaque dépense</w:t>
      </w:r>
      <w:r>
        <w:t xml:space="preserve"> </w:t>
      </w:r>
      <w:r w:rsidR="008E5881">
        <w:t xml:space="preserve">            </w:t>
      </w:r>
      <w:r>
        <w:rPr>
          <w:u w:val="single"/>
        </w:rPr>
        <w:t>Montant total</w:t>
      </w:r>
    </w:p>
    <w:p w14:paraId="75F9B570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14:paraId="07B27FA1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</w:pPr>
      <w:r>
        <w:t>1.</w:t>
      </w:r>
      <w:r>
        <w:tab/>
        <w:t>___________________</w:t>
      </w:r>
      <w:r>
        <w:tab/>
        <w:t>_________________________</w:t>
      </w:r>
      <w:r>
        <w:tab/>
        <w:t>________ $ par mois</w:t>
      </w:r>
    </w:p>
    <w:p w14:paraId="65D6F35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</w:pPr>
      <w:r>
        <w:t>2.</w:t>
      </w:r>
      <w:r>
        <w:tab/>
        <w:t>___________________</w:t>
      </w:r>
      <w:r>
        <w:tab/>
        <w:t>_________________________</w:t>
      </w:r>
      <w:r>
        <w:tab/>
        <w:t>________ $ par mois</w:t>
      </w:r>
    </w:p>
    <w:p w14:paraId="0243399D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</w:pPr>
      <w:r>
        <w:t>3.</w:t>
      </w:r>
      <w:r>
        <w:tab/>
        <w:t>___________________</w:t>
      </w:r>
      <w:r>
        <w:tab/>
        <w:t>_________________________</w:t>
      </w:r>
      <w:r>
        <w:tab/>
        <w:t>________ $ par mois</w:t>
      </w:r>
    </w:p>
    <w:p w14:paraId="6805F50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</w:pPr>
      <w:r>
        <w:t>4.</w:t>
      </w:r>
      <w:r>
        <w:tab/>
        <w:t>___________________</w:t>
      </w:r>
      <w:r>
        <w:tab/>
        <w:t>_________________________</w:t>
      </w:r>
      <w:r>
        <w:tab/>
        <w:t>________ $ par mois</w:t>
      </w:r>
    </w:p>
    <w:p w14:paraId="4796FCB2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270"/>
        <w:jc w:val="both"/>
      </w:pPr>
      <w:r>
        <w:t>5.</w:t>
      </w:r>
      <w:r>
        <w:tab/>
        <w:t>___________________</w:t>
      </w:r>
      <w:r>
        <w:tab/>
        <w:t>_________________________</w:t>
      </w:r>
      <w:r>
        <w:tab/>
        <w:t>________ $ par mois</w:t>
      </w:r>
    </w:p>
    <w:p w14:paraId="066904A5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05E3E877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</w:pPr>
      <w:r>
        <w:t>3.</w:t>
      </w:r>
      <w:r>
        <w:tab/>
        <w:t xml:space="preserve">Je joins les reçus ou d'autres documents indiquant le montant des dépenses que je réclame pour chaque enfant.  </w:t>
      </w:r>
    </w:p>
    <w:p w14:paraId="1359CB64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14:paraId="76DC6A9B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</w:pPr>
      <w:r>
        <w:t>4.</w:t>
      </w:r>
      <w:r>
        <w:tab/>
        <w:t>Je ne peux pas obtenir de reçus ou d'autres documents pour les raisons suivantes :</w:t>
      </w:r>
    </w:p>
    <w:p w14:paraId="00F2ADC1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790078E3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222A8A03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54FD698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18C67B72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14:paraId="117A939E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14:paraId="42610E6F" w14:textId="2CB95696" w:rsidR="008D3CA3" w:rsidRPr="00EB6A08" w:rsidRDefault="008D3CA3" w:rsidP="007C1077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50" w:hanging="450"/>
        <w:jc w:val="both"/>
      </w:pPr>
      <w:r>
        <w:t>5.</w:t>
      </w:r>
      <w:r>
        <w:tab/>
        <w:t>J'ai droit aux allocations, prestations ou déductions ou crédits d'impôt sur le revenu relatif aux dépenses ci-dessus</w:t>
      </w:r>
      <w:r w:rsidR="008E5881">
        <w:t xml:space="preserve">, ou j'en bénéficie : </w:t>
      </w:r>
      <w:r>
        <w:t>(fournissez des détails)</w:t>
      </w:r>
    </w:p>
    <w:p w14:paraId="20739E14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0E84325F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008D1678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3FA3B6A9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270"/>
        <w:jc w:val="both"/>
      </w:pPr>
      <w:r>
        <w:t>__________________________________________________________________________</w:t>
      </w:r>
    </w:p>
    <w:p w14:paraId="06A34CAA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firstLine="6480"/>
        <w:jc w:val="both"/>
      </w:pPr>
    </w:p>
    <w:p w14:paraId="41C0B77A" w14:textId="77777777" w:rsidR="008D3CA3" w:rsidRPr="00EB6A08" w:rsidRDefault="008D3CA3" w:rsidP="00EB6A0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94B931F" w14:textId="77777777" w:rsidR="008D3CA3" w:rsidRPr="00EB6A08" w:rsidRDefault="008D3CA3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14:paraId="0357D0E6" w14:textId="77777777" w:rsidR="00EB6A08" w:rsidRDefault="006909BD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r>
        <w:fldChar w:fldCharType="begin"/>
      </w:r>
      <w:r w:rsidR="00EB6A08">
        <w:instrText xml:space="preserve"> SEQ CHAPTER \h \r 1</w:instrText>
      </w:r>
      <w:r>
        <w:fldChar w:fldCharType="end"/>
      </w:r>
      <w:r>
        <w:rPr>
          <w:i/>
        </w:rPr>
        <w:t>Déposé sous serment/Affirmé</w:t>
      </w:r>
      <w:r>
        <w:t xml:space="preserve"> devant moi</w:t>
      </w:r>
      <w:r w:rsidR="008E5881">
        <w:tab/>
      </w:r>
      <w:r w:rsidR="008E5881">
        <w:tab/>
      </w:r>
      <w:r>
        <w:t>)</w:t>
      </w:r>
    </w:p>
    <w:p w14:paraId="5AF5C9B7" w14:textId="0A0BB4C8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proofErr w:type="gramStart"/>
      <w:r>
        <w:t>le</w:t>
      </w:r>
      <w:proofErr w:type="gramEnd"/>
      <w:r>
        <w:t xml:space="preserve">                </w:t>
      </w:r>
      <w:r w:rsidR="007C1077">
        <w:t xml:space="preserve">                                  </w:t>
      </w:r>
      <w:r>
        <w:t xml:space="preserve">20 </w:t>
      </w:r>
      <w:r>
        <w:tab/>
      </w:r>
      <w:r w:rsidR="008E5881">
        <w:tab/>
      </w:r>
      <w:r w:rsidR="008E5881">
        <w:tab/>
      </w:r>
      <w:r>
        <w:t>)</w:t>
      </w:r>
    </w:p>
    <w:p w14:paraId="22485A3B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proofErr w:type="gramStart"/>
      <w:r>
        <w:t>à</w:t>
      </w:r>
      <w:proofErr w:type="gramEnd"/>
      <w:r>
        <w:t xml:space="preserve"> ________________, en Nouvelle-Écosse</w:t>
      </w:r>
      <w:r w:rsidR="008E5881">
        <w:tab/>
      </w:r>
      <w:r w:rsidR="008E5881">
        <w:tab/>
      </w:r>
      <w:r>
        <w:t>)</w:t>
      </w:r>
    </w:p>
    <w:p w14:paraId="4CBA60B9" w14:textId="77777777" w:rsidR="00EB6A08" w:rsidRDefault="00AF7D16" w:rsidP="00EB6A0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8E5881">
        <w:tab/>
      </w:r>
      <w:r w:rsidR="008E5881">
        <w:tab/>
      </w:r>
      <w:r>
        <w:rPr>
          <w:sz w:val="22"/>
        </w:rPr>
        <w:t>)</w:t>
      </w:r>
    </w:p>
    <w:p w14:paraId="251D8A80" w14:textId="77777777" w:rsidR="00EB6A08" w:rsidRDefault="00AF7D16" w:rsidP="00EB6A0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8E5881">
        <w:tab/>
      </w:r>
      <w:r w:rsidR="008E5881">
        <w:tab/>
      </w:r>
      <w:r>
        <w:rPr>
          <w:sz w:val="22"/>
        </w:rPr>
        <w:t>)</w:t>
      </w:r>
    </w:p>
    <w:p w14:paraId="79571C8D" w14:textId="6C06BCC4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r>
        <w:rPr>
          <w:sz w:val="22"/>
          <w:u w:val="single"/>
        </w:rPr>
        <w:t xml:space="preserve">                                                  </w:t>
      </w:r>
      <w:r w:rsidR="00F72CD7">
        <w:rPr>
          <w:sz w:val="22"/>
          <w:u w:val="single"/>
        </w:rPr>
        <w:t xml:space="preserve">           </w:t>
      </w:r>
      <w:r>
        <w:tab/>
      </w:r>
      <w:r>
        <w:tab/>
      </w:r>
      <w:r w:rsidR="008E5881">
        <w:tab/>
      </w:r>
      <w:r>
        <w:rPr>
          <w:sz w:val="22"/>
        </w:rPr>
        <w:t xml:space="preserve">)  </w:t>
      </w:r>
      <w:r>
        <w:rPr>
          <w:sz w:val="22"/>
          <w:u w:val="single"/>
        </w:rPr>
        <w:t xml:space="preserve">                                                      </w:t>
      </w:r>
    </w:p>
    <w:p w14:paraId="1DEF3513" w14:textId="6D10A5DD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t xml:space="preserve">Signature de l’autorité </w:t>
      </w:r>
      <w:r w:rsidR="008E5881">
        <w:tab/>
      </w:r>
      <w:r w:rsidR="008E5881">
        <w:tab/>
      </w:r>
      <w:r w:rsidR="008E5881">
        <w:tab/>
      </w:r>
      <w:r w:rsidR="008E5881">
        <w:tab/>
      </w:r>
      <w:r w:rsidR="00F72CD7">
        <w:t xml:space="preserve">   </w:t>
      </w:r>
      <w:r>
        <w:t>Signature de</w:t>
      </w:r>
      <w:r>
        <w:rPr>
          <w:sz w:val="22"/>
        </w:rPr>
        <w:t xml:space="preserve">   </w:t>
      </w:r>
    </w:p>
    <w:p w14:paraId="7CD3EA72" w14:textId="77777777" w:rsidR="00EB6A08" w:rsidRDefault="00EB6A08" w:rsidP="00EB6A08">
      <w:pPr>
        <w:rPr>
          <w:sz w:val="22"/>
          <w:szCs w:val="22"/>
        </w:rPr>
      </w:pPr>
    </w:p>
    <w:p w14:paraId="68D621BB" w14:textId="77777777" w:rsidR="00EB6A08" w:rsidRDefault="00EB6A08" w:rsidP="00EB6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22"/>
        </w:rPr>
      </w:pPr>
      <w:r>
        <w:rPr>
          <w:sz w:val="22"/>
        </w:rPr>
        <w:t>Nom en caractères d’imprimerie :</w:t>
      </w:r>
      <w:r>
        <w:tab/>
      </w:r>
      <w:r>
        <w:tab/>
      </w:r>
      <w:r>
        <w:tab/>
      </w:r>
      <w:r>
        <w:tab/>
      </w:r>
      <w:r>
        <w:tab/>
      </w:r>
    </w:p>
    <w:p w14:paraId="79D8E8C2" w14:textId="77777777" w:rsidR="00EB6A08" w:rsidRDefault="00EB6A08" w:rsidP="00EB6A08">
      <w:pPr>
        <w:rPr>
          <w:sz w:val="22"/>
          <w:szCs w:val="22"/>
        </w:rPr>
      </w:pPr>
    </w:p>
    <w:p w14:paraId="116654EA" w14:textId="77777777" w:rsidR="008D3CA3" w:rsidRPr="00EB6A08" w:rsidRDefault="00EB6A08" w:rsidP="00EB6A08">
      <w:pPr>
        <w:tabs>
          <w:tab w:val="left" w:pos="450"/>
          <w:tab w:val="left" w:pos="720"/>
          <w:tab w:val="left" w:pos="1080"/>
          <w:tab w:val="left" w:pos="2160"/>
          <w:tab w:val="left" w:pos="351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>
        <w:rPr>
          <w:sz w:val="22"/>
        </w:rPr>
        <w:t>Qualité officielle :</w:t>
      </w:r>
      <w:r>
        <w:tab/>
      </w:r>
    </w:p>
    <w:sectPr w:rsidR="008D3CA3" w:rsidRPr="00EB6A08" w:rsidSect="008D3CA3">
      <w:pgSz w:w="12240" w:h="15840"/>
      <w:pgMar w:top="1080" w:right="1440" w:bottom="1440" w:left="1440" w:header="108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1EE7" w14:textId="77777777" w:rsidR="00CD08FE" w:rsidRDefault="00CD08FE" w:rsidP="008E5881">
      <w:r>
        <w:separator/>
      </w:r>
    </w:p>
  </w:endnote>
  <w:endnote w:type="continuationSeparator" w:id="0">
    <w:p w14:paraId="78101D1C" w14:textId="77777777" w:rsidR="00CD08FE" w:rsidRDefault="00CD08FE" w:rsidP="008E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40FE" w14:textId="77777777" w:rsidR="00CD08FE" w:rsidRDefault="00CD08FE" w:rsidP="008E5881">
      <w:r>
        <w:separator/>
      </w:r>
    </w:p>
  </w:footnote>
  <w:footnote w:type="continuationSeparator" w:id="0">
    <w:p w14:paraId="6807A52A" w14:textId="77777777" w:rsidR="00CD08FE" w:rsidRDefault="00CD08FE" w:rsidP="008E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B426D"/>
    <w:multiLevelType w:val="hybridMultilevel"/>
    <w:tmpl w:val="F8AC94F8"/>
    <w:lvl w:ilvl="0" w:tplc="E3CCC458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94" w:hanging="360"/>
      </w:pPr>
    </w:lvl>
    <w:lvl w:ilvl="2" w:tplc="040C001B" w:tentative="1">
      <w:start w:val="1"/>
      <w:numFmt w:val="lowerRoman"/>
      <w:lvlText w:val="%3."/>
      <w:lvlJc w:val="right"/>
      <w:pPr>
        <w:ind w:left="2814" w:hanging="180"/>
      </w:pPr>
    </w:lvl>
    <w:lvl w:ilvl="3" w:tplc="040C000F" w:tentative="1">
      <w:start w:val="1"/>
      <w:numFmt w:val="decimal"/>
      <w:lvlText w:val="%4."/>
      <w:lvlJc w:val="left"/>
      <w:pPr>
        <w:ind w:left="3534" w:hanging="360"/>
      </w:pPr>
    </w:lvl>
    <w:lvl w:ilvl="4" w:tplc="040C0019" w:tentative="1">
      <w:start w:val="1"/>
      <w:numFmt w:val="lowerLetter"/>
      <w:lvlText w:val="%5."/>
      <w:lvlJc w:val="left"/>
      <w:pPr>
        <w:ind w:left="4254" w:hanging="360"/>
      </w:pPr>
    </w:lvl>
    <w:lvl w:ilvl="5" w:tplc="040C001B" w:tentative="1">
      <w:start w:val="1"/>
      <w:numFmt w:val="lowerRoman"/>
      <w:lvlText w:val="%6."/>
      <w:lvlJc w:val="right"/>
      <w:pPr>
        <w:ind w:left="4974" w:hanging="180"/>
      </w:pPr>
    </w:lvl>
    <w:lvl w:ilvl="6" w:tplc="040C000F" w:tentative="1">
      <w:start w:val="1"/>
      <w:numFmt w:val="decimal"/>
      <w:lvlText w:val="%7."/>
      <w:lvlJc w:val="left"/>
      <w:pPr>
        <w:ind w:left="5694" w:hanging="360"/>
      </w:pPr>
    </w:lvl>
    <w:lvl w:ilvl="7" w:tplc="040C0019" w:tentative="1">
      <w:start w:val="1"/>
      <w:numFmt w:val="lowerLetter"/>
      <w:lvlText w:val="%8."/>
      <w:lvlJc w:val="left"/>
      <w:pPr>
        <w:ind w:left="6414" w:hanging="360"/>
      </w:pPr>
    </w:lvl>
    <w:lvl w:ilvl="8" w:tplc="040C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" w15:restartNumberingAfterBreak="0">
    <w:nsid w:val="10C62D2D"/>
    <w:multiLevelType w:val="hybridMultilevel"/>
    <w:tmpl w:val="4066DC7A"/>
    <w:lvl w:ilvl="0" w:tplc="92426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A3"/>
    <w:rsid w:val="00031738"/>
    <w:rsid w:val="003167E4"/>
    <w:rsid w:val="00317625"/>
    <w:rsid w:val="00331BF8"/>
    <w:rsid w:val="00393832"/>
    <w:rsid w:val="00452CFD"/>
    <w:rsid w:val="004D28F8"/>
    <w:rsid w:val="005621C4"/>
    <w:rsid w:val="005C018A"/>
    <w:rsid w:val="006472B7"/>
    <w:rsid w:val="006909BD"/>
    <w:rsid w:val="007A35D1"/>
    <w:rsid w:val="007C1077"/>
    <w:rsid w:val="008D3CA3"/>
    <w:rsid w:val="008E5881"/>
    <w:rsid w:val="009B088C"/>
    <w:rsid w:val="00A7451E"/>
    <w:rsid w:val="00A84F09"/>
    <w:rsid w:val="00AF7D16"/>
    <w:rsid w:val="00B41644"/>
    <w:rsid w:val="00CD08FE"/>
    <w:rsid w:val="00D7697F"/>
    <w:rsid w:val="00DA68FB"/>
    <w:rsid w:val="00DF4018"/>
    <w:rsid w:val="00EB6A08"/>
    <w:rsid w:val="00F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6A0BE6"/>
  <w15:docId w15:val="{FC78FD31-1D9B-4438-923B-2ABC911A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fr-C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09BD"/>
  </w:style>
  <w:style w:type="character" w:styleId="CommentReference">
    <w:name w:val="annotation reference"/>
    <w:basedOn w:val="DefaultParagraphFont"/>
    <w:uiPriority w:val="99"/>
    <w:semiHidden/>
    <w:unhideWhenUsed/>
    <w:rsid w:val="00DA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F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F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88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6A9B-D9C4-4B23-97E7-C911484F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3086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Nova Scotia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O'Neill, Stacey</cp:lastModifiedBy>
  <cp:revision>6</cp:revision>
  <dcterms:created xsi:type="dcterms:W3CDTF">2021-07-12T14:08:00Z</dcterms:created>
  <dcterms:modified xsi:type="dcterms:W3CDTF">2021-07-22T10:09:00Z</dcterms:modified>
</cp:coreProperties>
</file>